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6F57" w:rsidRPr="008A5B68" w:rsidRDefault="00F710BE" w:rsidP="00D106F2">
      <w:pPr>
        <w:pStyle w:val="a9"/>
        <w:tabs>
          <w:tab w:val="clear" w:pos="4153"/>
          <w:tab w:val="clear" w:pos="8306"/>
        </w:tabs>
        <w:jc w:val="center"/>
        <w:rPr>
          <w:szCs w:val="28"/>
        </w:rPr>
      </w:pPr>
      <w:r w:rsidRPr="008A5B68">
        <w:rPr>
          <w:noProof/>
          <w:szCs w:val="28"/>
        </w:rP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8" o:title=""/>
          </v:shape>
          <o:OLEObject Type="Embed" ProgID="Word.Picture.8" ShapeID="_x0000_i1025" DrawAspect="Content" ObjectID="_1662282368" r:id="rId9"/>
        </w:object>
      </w:r>
    </w:p>
    <w:p w:rsidR="00DB6F57" w:rsidRPr="008A5B68" w:rsidRDefault="00DB6F57" w:rsidP="00D106F2">
      <w:pPr>
        <w:pStyle w:val="a9"/>
        <w:tabs>
          <w:tab w:val="clear" w:pos="4153"/>
          <w:tab w:val="clear" w:pos="8306"/>
        </w:tabs>
        <w:jc w:val="center"/>
        <w:rPr>
          <w:szCs w:val="28"/>
        </w:rPr>
      </w:pPr>
    </w:p>
    <w:p w:rsidR="00F7335C" w:rsidRDefault="00F7335C" w:rsidP="00D106F2">
      <w:pPr>
        <w:pStyle w:val="1"/>
        <w:rPr>
          <w:sz w:val="30"/>
          <w:szCs w:val="30"/>
        </w:rPr>
      </w:pPr>
      <w:r>
        <w:rPr>
          <w:sz w:val="30"/>
          <w:szCs w:val="30"/>
        </w:rPr>
        <w:t xml:space="preserve">ТЕРРИТОРИАЛЬНАЯ </w:t>
      </w:r>
      <w:r w:rsidR="00DB6F57" w:rsidRPr="008A5B68">
        <w:rPr>
          <w:sz w:val="30"/>
          <w:szCs w:val="30"/>
        </w:rPr>
        <w:t>ИЗБИРАТЕЛЬНАЯ КОМИССИЯ</w:t>
      </w:r>
    </w:p>
    <w:p w:rsidR="00DB6F57" w:rsidRPr="008A5B68" w:rsidRDefault="00F72AE4" w:rsidP="00D106F2">
      <w:pPr>
        <w:pStyle w:val="1"/>
        <w:rPr>
          <w:sz w:val="30"/>
          <w:szCs w:val="30"/>
        </w:rPr>
      </w:pPr>
      <w:r>
        <w:rPr>
          <w:sz w:val="30"/>
          <w:szCs w:val="30"/>
        </w:rPr>
        <w:t xml:space="preserve">г. </w:t>
      </w:r>
      <w:r w:rsidR="002D11F9">
        <w:rPr>
          <w:sz w:val="30"/>
          <w:szCs w:val="30"/>
        </w:rPr>
        <w:t>СУНЖА</w:t>
      </w:r>
    </w:p>
    <w:p w:rsidR="00DB6F57" w:rsidRPr="008A5B68" w:rsidRDefault="00DB6F57" w:rsidP="00194AA7">
      <w:pPr>
        <w:pStyle w:val="1"/>
        <w:spacing w:line="360" w:lineRule="auto"/>
        <w:rPr>
          <w:sz w:val="28"/>
          <w:szCs w:val="28"/>
        </w:rPr>
      </w:pPr>
    </w:p>
    <w:p w:rsidR="00DB6F57" w:rsidRPr="008A5B68" w:rsidRDefault="00DB6F57" w:rsidP="00194AA7">
      <w:pPr>
        <w:pStyle w:val="1"/>
        <w:spacing w:line="360" w:lineRule="auto"/>
        <w:rPr>
          <w:szCs w:val="32"/>
        </w:rPr>
      </w:pPr>
      <w:r w:rsidRPr="008A5B68">
        <w:rPr>
          <w:szCs w:val="32"/>
        </w:rPr>
        <w:t>П О С Т А Н О В Л Е Н И Е</w:t>
      </w:r>
    </w:p>
    <w:p w:rsidR="00DB6F57" w:rsidRPr="008A5B68" w:rsidRDefault="00DB6F57" w:rsidP="00194A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F57" w:rsidRPr="008A5B68" w:rsidRDefault="003072AA" w:rsidP="00194AA7">
      <w:pPr>
        <w:pStyle w:val="a9"/>
        <w:tabs>
          <w:tab w:val="clear" w:pos="4153"/>
          <w:tab w:val="clear" w:pos="8306"/>
        </w:tabs>
        <w:spacing w:line="360" w:lineRule="auto"/>
        <w:rPr>
          <w:color w:val="FF6600"/>
          <w:szCs w:val="28"/>
        </w:rPr>
      </w:pPr>
      <w:r>
        <w:rPr>
          <w:szCs w:val="28"/>
        </w:rPr>
        <w:t>21.09.</w:t>
      </w:r>
      <w:r w:rsidR="00C114B0">
        <w:rPr>
          <w:szCs w:val="28"/>
        </w:rPr>
        <w:t xml:space="preserve"> 20</w:t>
      </w:r>
      <w:r w:rsidR="002D11F9">
        <w:rPr>
          <w:szCs w:val="28"/>
        </w:rPr>
        <w:t>20</w:t>
      </w:r>
      <w:r w:rsidR="00C114B0">
        <w:rPr>
          <w:szCs w:val="28"/>
        </w:rPr>
        <w:t xml:space="preserve"> г.</w:t>
      </w:r>
      <w:r w:rsidR="00DB6F57" w:rsidRPr="008A5B68">
        <w:rPr>
          <w:szCs w:val="28"/>
        </w:rPr>
        <w:tab/>
      </w:r>
      <w:r w:rsidR="00DB6F57" w:rsidRPr="008A5B68">
        <w:rPr>
          <w:szCs w:val="28"/>
        </w:rPr>
        <w:tab/>
      </w:r>
      <w:r w:rsidR="00DB6F57" w:rsidRPr="008A5B68">
        <w:rPr>
          <w:szCs w:val="28"/>
        </w:rPr>
        <w:tab/>
        <w:t xml:space="preserve">                                </w:t>
      </w:r>
      <w:r w:rsidR="00DB6F57" w:rsidRPr="008A5B68">
        <w:rPr>
          <w:szCs w:val="28"/>
        </w:rPr>
        <w:tab/>
        <w:t xml:space="preserve"> </w:t>
      </w:r>
      <w:r w:rsidR="002D6CD8" w:rsidRPr="008A5B68">
        <w:rPr>
          <w:szCs w:val="28"/>
        </w:rPr>
        <w:t xml:space="preserve">        </w:t>
      </w:r>
      <w:r w:rsidR="00C114B0">
        <w:rPr>
          <w:szCs w:val="28"/>
        </w:rPr>
        <w:t xml:space="preserve"> </w:t>
      </w:r>
      <w:r w:rsidR="00DB6F57" w:rsidRPr="008A5B68">
        <w:rPr>
          <w:szCs w:val="28"/>
        </w:rPr>
        <w:t xml:space="preserve">     </w:t>
      </w:r>
      <w:r w:rsidR="00820736">
        <w:rPr>
          <w:szCs w:val="28"/>
        </w:rPr>
        <w:t xml:space="preserve"> </w:t>
      </w:r>
      <w:r w:rsidR="00DB6F57" w:rsidRPr="008A5B68">
        <w:rPr>
          <w:szCs w:val="28"/>
        </w:rPr>
        <w:t xml:space="preserve">№ </w:t>
      </w:r>
      <w:r w:rsidR="001F7029">
        <w:rPr>
          <w:szCs w:val="28"/>
        </w:rPr>
        <w:t>68/167-1</w:t>
      </w:r>
    </w:p>
    <w:p w:rsidR="00CB2671" w:rsidRPr="008A5B68" w:rsidRDefault="00896FE6" w:rsidP="00194AA7">
      <w:pPr>
        <w:pStyle w:val="12"/>
        <w:keepNext/>
        <w:keepLines/>
        <w:shd w:val="clear" w:color="auto" w:fill="auto"/>
        <w:spacing w:before="0" w:after="0"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г. </w:t>
      </w:r>
      <w:r w:rsidR="002D11F9">
        <w:rPr>
          <w:b w:val="0"/>
          <w:sz w:val="28"/>
          <w:szCs w:val="28"/>
        </w:rPr>
        <w:t>Сунжа</w:t>
      </w:r>
    </w:p>
    <w:p w:rsidR="00301462" w:rsidRPr="00F7335C" w:rsidRDefault="00301462" w:rsidP="00194AA7">
      <w:pPr>
        <w:pStyle w:val="12"/>
        <w:keepNext/>
        <w:keepLines/>
        <w:shd w:val="clear" w:color="auto" w:fill="auto"/>
        <w:spacing w:before="0" w:after="0" w:line="360" w:lineRule="auto"/>
        <w:ind w:firstLine="0"/>
        <w:outlineLvl w:val="9"/>
        <w:rPr>
          <w:rStyle w:val="11"/>
          <w:b/>
          <w:bCs/>
          <w:color w:val="000000"/>
          <w:sz w:val="28"/>
          <w:szCs w:val="28"/>
        </w:rPr>
      </w:pPr>
    </w:p>
    <w:p w:rsidR="00735437" w:rsidRPr="00F72AE4" w:rsidRDefault="00735437" w:rsidP="00F72AE4">
      <w:pPr>
        <w:pStyle w:val="1"/>
        <w:spacing w:line="360" w:lineRule="auto"/>
        <w:rPr>
          <w:rStyle w:val="a4"/>
          <w:sz w:val="28"/>
          <w:szCs w:val="28"/>
        </w:rPr>
      </w:pPr>
      <w:r w:rsidRPr="00F72AE4">
        <w:rPr>
          <w:sz w:val="28"/>
          <w:szCs w:val="28"/>
        </w:rPr>
        <w:t>О р</w:t>
      </w:r>
      <w:r w:rsidR="00FB5F6D" w:rsidRPr="00F72AE4">
        <w:rPr>
          <w:sz w:val="28"/>
          <w:szCs w:val="28"/>
        </w:rPr>
        <w:t xml:space="preserve">егистрации избранных </w:t>
      </w:r>
      <w:r w:rsidR="00F72AE4">
        <w:rPr>
          <w:sz w:val="28"/>
          <w:szCs w:val="28"/>
        </w:rPr>
        <w:t xml:space="preserve">депутатов </w:t>
      </w:r>
      <w:r w:rsidR="00F72AE4" w:rsidRPr="00F72AE4">
        <w:rPr>
          <w:sz w:val="28"/>
          <w:szCs w:val="28"/>
        </w:rPr>
        <w:t>Городского Совета</w:t>
      </w:r>
      <w:r w:rsidR="004D2D00">
        <w:rPr>
          <w:sz w:val="28"/>
          <w:szCs w:val="28"/>
        </w:rPr>
        <w:t xml:space="preserve"> </w:t>
      </w:r>
      <w:r w:rsidR="00F72AE4" w:rsidRPr="00F72AE4">
        <w:rPr>
          <w:sz w:val="28"/>
          <w:szCs w:val="28"/>
        </w:rPr>
        <w:t xml:space="preserve">муниципального образования </w:t>
      </w:r>
      <w:r w:rsidR="004D2D00">
        <w:rPr>
          <w:sz w:val="28"/>
          <w:szCs w:val="28"/>
        </w:rPr>
        <w:t>«</w:t>
      </w:r>
      <w:r w:rsidR="00F72AE4" w:rsidRPr="00F72AE4">
        <w:rPr>
          <w:sz w:val="28"/>
          <w:szCs w:val="28"/>
        </w:rPr>
        <w:t xml:space="preserve">Городской округ город </w:t>
      </w:r>
      <w:r w:rsidR="002D11F9">
        <w:rPr>
          <w:sz w:val="28"/>
          <w:szCs w:val="28"/>
        </w:rPr>
        <w:t>Сунжа</w:t>
      </w:r>
      <w:r w:rsidR="004D2D00">
        <w:rPr>
          <w:sz w:val="28"/>
          <w:szCs w:val="28"/>
        </w:rPr>
        <w:t xml:space="preserve">» </w:t>
      </w:r>
      <w:r w:rsidR="002D11F9">
        <w:rPr>
          <w:sz w:val="28"/>
          <w:szCs w:val="28"/>
        </w:rPr>
        <w:t>второго</w:t>
      </w:r>
      <w:r w:rsidR="00F72AE4" w:rsidRPr="00F72AE4">
        <w:rPr>
          <w:sz w:val="28"/>
          <w:szCs w:val="28"/>
        </w:rPr>
        <w:t xml:space="preserve"> созыва</w:t>
      </w:r>
    </w:p>
    <w:p w:rsidR="00F72AE4" w:rsidRDefault="00F72AE4" w:rsidP="00F72AE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72AE4" w:rsidRDefault="00F72AE4" w:rsidP="00F72AE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86577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статьями 9, 9.1, 59 и </w:t>
      </w:r>
      <w:r>
        <w:rPr>
          <w:rFonts w:ascii="Times New Roman" w:hAnsi="Times New Roman" w:cs="Times New Roman"/>
          <w:color w:val="auto"/>
          <w:sz w:val="28"/>
          <w:szCs w:val="28"/>
        </w:rPr>
        <w:t>87</w:t>
      </w:r>
      <w:r w:rsidRPr="00886577">
        <w:rPr>
          <w:rFonts w:ascii="Times New Roman" w:hAnsi="Times New Roman" w:cs="Times New Roman"/>
          <w:color w:val="auto"/>
          <w:sz w:val="28"/>
          <w:szCs w:val="28"/>
        </w:rPr>
        <w:t xml:space="preserve"> Закона Республики Ингушетия «О </w:t>
      </w:r>
      <w:r w:rsidRPr="00F72AE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выборах в Республике Ингушетия», на основании протокол</w:t>
      </w:r>
      <w:r w:rsidR="002D11F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72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территориальной </w:t>
      </w:r>
      <w:hyperlink r:id="rId10" w:tooltip="Избирательные комиссии" w:history="1">
        <w:r w:rsidRPr="00F72AE4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избирательной комиссии</w:t>
        </w:r>
      </w:hyperlink>
      <w:r w:rsidRPr="00F72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2D11F9">
        <w:rPr>
          <w:rFonts w:ascii="Times New Roman" w:hAnsi="Times New Roman" w:cs="Times New Roman"/>
          <w:color w:val="000000" w:themeColor="text1"/>
          <w:sz w:val="28"/>
          <w:szCs w:val="28"/>
        </w:rPr>
        <w:t>Сунжа</w:t>
      </w:r>
      <w:r w:rsidRPr="00F72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результатах выборов</w:t>
      </w:r>
      <w:r w:rsidRPr="00F72AE4">
        <w:rPr>
          <w:rStyle w:val="a4"/>
          <w:color w:val="000000" w:themeColor="text1"/>
          <w:sz w:val="28"/>
          <w:szCs w:val="28"/>
        </w:rPr>
        <w:t xml:space="preserve"> </w:t>
      </w:r>
      <w:r w:rsidRPr="00F72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депутатов Городского Совета муниципального образования «Городской округ город </w:t>
      </w:r>
      <w:r w:rsidR="002D11F9">
        <w:rPr>
          <w:rFonts w:ascii="Times New Roman" w:hAnsi="Times New Roman" w:cs="Times New Roman"/>
          <w:color w:val="000000" w:themeColor="text1"/>
          <w:sz w:val="28"/>
          <w:szCs w:val="28"/>
        </w:rPr>
        <w:t>Сунжа</w:t>
      </w:r>
      <w:r w:rsidRPr="00F72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2D11F9">
        <w:rPr>
          <w:rFonts w:ascii="Times New Roman" w:hAnsi="Times New Roman" w:cs="Times New Roman"/>
          <w:color w:val="000000" w:themeColor="text1"/>
          <w:sz w:val="28"/>
          <w:szCs w:val="28"/>
        </w:rPr>
        <w:t>второго</w:t>
      </w:r>
      <w:r w:rsidRPr="00F72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созыва </w:t>
      </w:r>
      <w:r w:rsidRPr="00CE5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E5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сентября </w:t>
      </w:r>
      <w:r w:rsidRPr="00CE5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2D11F9" w:rsidRPr="00CE561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CE5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F72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постановления территориальной </w:t>
      </w:r>
      <w:hyperlink r:id="rId11" w:tooltip="Избирательные комиссии" w:history="1">
        <w:r w:rsidRPr="00F72AE4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избирательной комиссии</w:t>
        </w:r>
      </w:hyperlink>
      <w:r w:rsidRPr="00F72AE4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="002D11F9">
        <w:rPr>
          <w:rFonts w:ascii="Times New Roman" w:hAnsi="Times New Roman" w:cs="Times New Roman"/>
          <w:color w:val="auto"/>
          <w:sz w:val="28"/>
          <w:szCs w:val="28"/>
        </w:rPr>
        <w:t>Сунжа</w:t>
      </w:r>
      <w:r w:rsidRPr="00F72A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2AE4">
        <w:rPr>
          <w:rFonts w:ascii="Times New Roman" w:hAnsi="Times New Roman" w:cs="Times New Roman"/>
          <w:sz w:val="28"/>
          <w:szCs w:val="28"/>
        </w:rPr>
        <w:t xml:space="preserve">от </w:t>
      </w:r>
      <w:r w:rsidR="00CE5611">
        <w:rPr>
          <w:rFonts w:ascii="Times New Roman" w:hAnsi="Times New Roman" w:cs="Times New Roman"/>
          <w:sz w:val="28"/>
          <w:szCs w:val="28"/>
        </w:rPr>
        <w:t>14</w:t>
      </w:r>
      <w:r w:rsidRPr="00F72AE4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2D11F9">
        <w:rPr>
          <w:rFonts w:ascii="Times New Roman" w:hAnsi="Times New Roman" w:cs="Times New Roman"/>
          <w:sz w:val="28"/>
          <w:szCs w:val="28"/>
        </w:rPr>
        <w:t>20</w:t>
      </w:r>
      <w:r w:rsidRPr="00F72AE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E5611">
        <w:rPr>
          <w:rFonts w:ascii="Times New Roman" w:hAnsi="Times New Roman" w:cs="Times New Roman"/>
          <w:sz w:val="28"/>
          <w:szCs w:val="28"/>
          <w:shd w:val="clear" w:color="auto" w:fill="FFFFFF"/>
        </w:rPr>
        <w:t>66/161-1</w:t>
      </w:r>
      <w:r w:rsidRPr="00F72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F72AE4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определении </w:t>
      </w:r>
      <w:r w:rsidRPr="00F72AE4">
        <w:rPr>
          <w:rFonts w:ascii="Times New Roman" w:hAnsi="Times New Roman" w:cs="Times New Roman"/>
          <w:sz w:val="28"/>
          <w:szCs w:val="28"/>
        </w:rPr>
        <w:t>результатов выборов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депутатов Городского Совета муниципального образования «Городской округ город </w:t>
      </w:r>
      <w:r w:rsidR="00977B6A">
        <w:rPr>
          <w:rFonts w:ascii="Times New Roman" w:hAnsi="Times New Roman" w:cs="Times New Roman"/>
          <w:color w:val="000000" w:themeColor="text1"/>
          <w:sz w:val="28"/>
          <w:szCs w:val="28"/>
        </w:rPr>
        <w:t>Сунжа</w:t>
      </w:r>
      <w:r w:rsidRPr="00F72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977B6A">
        <w:rPr>
          <w:rFonts w:ascii="Times New Roman" w:hAnsi="Times New Roman" w:cs="Times New Roman"/>
          <w:color w:val="000000" w:themeColor="text1"/>
          <w:sz w:val="28"/>
          <w:szCs w:val="28"/>
        </w:rPr>
        <w:t>второго</w:t>
      </w:r>
      <w:r w:rsidRPr="00F72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созыва</w:t>
      </w:r>
      <w:r w:rsidRPr="00886577">
        <w:rPr>
          <w:rFonts w:ascii="Times New Roman" w:hAnsi="Times New Roman" w:cs="Times New Roman"/>
          <w:sz w:val="28"/>
          <w:szCs w:val="28"/>
        </w:rPr>
        <w:t xml:space="preserve">», </w:t>
      </w:r>
      <w:r w:rsidRPr="006F38AA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977B6A">
        <w:rPr>
          <w:rFonts w:ascii="Times New Roman" w:hAnsi="Times New Roman" w:cs="Times New Roman"/>
          <w:sz w:val="28"/>
          <w:szCs w:val="28"/>
        </w:rPr>
        <w:t>Сунжа</w:t>
      </w:r>
      <w:r w:rsidRPr="006F38AA">
        <w:rPr>
          <w:rFonts w:ascii="Times New Roman" w:hAnsi="Times New Roman" w:cs="Times New Roman"/>
          <w:sz w:val="28"/>
          <w:szCs w:val="28"/>
        </w:rPr>
        <w:t xml:space="preserve"> </w:t>
      </w:r>
      <w:r w:rsidRPr="006F38AA">
        <w:rPr>
          <w:rFonts w:ascii="Times New Roman" w:hAnsi="Times New Roman" w:cs="Times New Roman"/>
          <w:b/>
          <w:color w:val="auto"/>
          <w:sz w:val="28"/>
          <w:szCs w:val="28"/>
        </w:rPr>
        <w:t>постановляет:</w:t>
      </w:r>
    </w:p>
    <w:p w:rsidR="00F72AE4" w:rsidRPr="00194AA7" w:rsidRDefault="00F72AE4" w:rsidP="00F72AE4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194AA7">
        <w:rPr>
          <w:rFonts w:ascii="Times New Roman" w:hAnsi="Times New Roman" w:cs="Times New Roman"/>
          <w:color w:val="auto"/>
          <w:sz w:val="28"/>
          <w:szCs w:val="28"/>
        </w:rPr>
        <w:t xml:space="preserve">1. Зарегистрировать </w:t>
      </w:r>
      <w:r w:rsidRPr="00F72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депутатов Городского Совета муниципального образования «Городской округ город </w:t>
      </w:r>
      <w:r w:rsidR="00977B6A">
        <w:rPr>
          <w:rFonts w:ascii="Times New Roman" w:hAnsi="Times New Roman" w:cs="Times New Roman"/>
          <w:color w:val="000000" w:themeColor="text1"/>
          <w:sz w:val="28"/>
          <w:szCs w:val="28"/>
        </w:rPr>
        <w:t>Сунжа</w:t>
      </w:r>
      <w:r w:rsidRPr="00F72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977B6A">
        <w:rPr>
          <w:rFonts w:ascii="Times New Roman" w:hAnsi="Times New Roman" w:cs="Times New Roman"/>
          <w:color w:val="000000" w:themeColor="text1"/>
          <w:sz w:val="28"/>
          <w:szCs w:val="28"/>
        </w:rPr>
        <w:t>второго</w:t>
      </w:r>
      <w:r w:rsidRPr="00F72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созыва</w:t>
      </w:r>
      <w:r w:rsidRPr="00194AA7">
        <w:rPr>
          <w:rFonts w:ascii="Times New Roman" w:hAnsi="Times New Roman" w:cs="Times New Roman"/>
          <w:sz w:val="28"/>
          <w:szCs w:val="28"/>
        </w:rPr>
        <w:t xml:space="preserve"> </w:t>
      </w:r>
      <w:r w:rsidRPr="00194AA7">
        <w:rPr>
          <w:rFonts w:ascii="Times New Roman" w:hAnsi="Times New Roman" w:cs="Times New Roman"/>
          <w:color w:val="auto"/>
          <w:sz w:val="28"/>
          <w:szCs w:val="28"/>
        </w:rPr>
        <w:t>в количестве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7B6A">
        <w:rPr>
          <w:rFonts w:ascii="Times New Roman" w:hAnsi="Times New Roman" w:cs="Times New Roman"/>
          <w:color w:val="auto"/>
          <w:sz w:val="28"/>
          <w:szCs w:val="28"/>
        </w:rPr>
        <w:t xml:space="preserve">двадцати </w:t>
      </w:r>
      <w:r w:rsidRPr="00194AA7">
        <w:rPr>
          <w:rFonts w:ascii="Times New Roman" w:hAnsi="Times New Roman" w:cs="Times New Roman"/>
          <w:color w:val="auto"/>
          <w:sz w:val="28"/>
          <w:szCs w:val="28"/>
        </w:rPr>
        <w:t>человек (список прилагается).</w:t>
      </w:r>
    </w:p>
    <w:p w:rsidR="00F72AE4" w:rsidRPr="00194AA7" w:rsidRDefault="00F72AE4" w:rsidP="00F72AE4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194AA7">
        <w:rPr>
          <w:rFonts w:ascii="Times New Roman" w:hAnsi="Times New Roman" w:cs="Times New Roman"/>
          <w:color w:val="auto"/>
          <w:sz w:val="28"/>
          <w:szCs w:val="28"/>
        </w:rPr>
        <w:t xml:space="preserve">2. Выдать зарегистрированным депутатам </w:t>
      </w:r>
      <w:r w:rsidRPr="00F72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Совета муниципального образования «Городской округ город </w:t>
      </w:r>
      <w:r w:rsidR="00977B6A">
        <w:rPr>
          <w:rFonts w:ascii="Times New Roman" w:hAnsi="Times New Roman" w:cs="Times New Roman"/>
          <w:color w:val="000000" w:themeColor="text1"/>
          <w:sz w:val="28"/>
          <w:szCs w:val="28"/>
        </w:rPr>
        <w:t>Сунжа</w:t>
      </w:r>
      <w:r w:rsidRPr="00F72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977B6A">
        <w:rPr>
          <w:rFonts w:ascii="Times New Roman" w:hAnsi="Times New Roman" w:cs="Times New Roman"/>
          <w:color w:val="000000" w:themeColor="text1"/>
          <w:sz w:val="28"/>
          <w:szCs w:val="28"/>
        </w:rPr>
        <w:t>второго</w:t>
      </w:r>
      <w:r w:rsidRPr="00F72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созыва</w:t>
      </w:r>
      <w:r w:rsidRPr="00194AA7">
        <w:rPr>
          <w:rFonts w:ascii="Times New Roman" w:hAnsi="Times New Roman" w:cs="Times New Roman"/>
          <w:color w:val="auto"/>
          <w:sz w:val="28"/>
          <w:szCs w:val="28"/>
        </w:rPr>
        <w:t xml:space="preserve"> удостоверения об избрании.</w:t>
      </w:r>
    </w:p>
    <w:p w:rsidR="00F72AE4" w:rsidRPr="00194AA7" w:rsidRDefault="00F72AE4" w:rsidP="00F72AE4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4AA7">
        <w:rPr>
          <w:rFonts w:ascii="Times New Roman" w:hAnsi="Times New Roman" w:cs="Times New Roman"/>
          <w:color w:val="auto"/>
          <w:sz w:val="28"/>
          <w:szCs w:val="28"/>
        </w:rPr>
        <w:t xml:space="preserve">3. Направить настоящее постановление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Городской Совет </w:t>
      </w:r>
      <w:r w:rsidRPr="00F72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«Городской округ город </w:t>
      </w:r>
      <w:r w:rsidR="00977B6A">
        <w:rPr>
          <w:rFonts w:ascii="Times New Roman" w:hAnsi="Times New Roman" w:cs="Times New Roman"/>
          <w:color w:val="000000" w:themeColor="text1"/>
          <w:sz w:val="28"/>
          <w:szCs w:val="28"/>
        </w:rPr>
        <w:t>Сунжа</w:t>
      </w:r>
      <w:r w:rsidRPr="00F72AE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94AA7">
        <w:rPr>
          <w:rFonts w:ascii="Times New Roman" w:hAnsi="Times New Roman" w:cs="Times New Roman"/>
          <w:sz w:val="28"/>
          <w:szCs w:val="28"/>
        </w:rPr>
        <w:t>.</w:t>
      </w:r>
    </w:p>
    <w:p w:rsidR="00F72AE4" w:rsidRDefault="00F72AE4" w:rsidP="00F72AE4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194AA7">
        <w:rPr>
          <w:rFonts w:ascii="Times New Roman" w:hAnsi="Times New Roman" w:cs="Times New Roman"/>
          <w:sz w:val="28"/>
          <w:szCs w:val="28"/>
        </w:rPr>
        <w:t>4.</w:t>
      </w:r>
      <w:r w:rsidRPr="00194A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94AA7">
        <w:rPr>
          <w:rFonts w:ascii="Times New Roman" w:hAnsi="Times New Roman" w:cs="Times New Roman"/>
          <w:color w:val="auto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постановление </w:t>
      </w:r>
      <w:r w:rsidRPr="00194AA7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средствах массовой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информации и р</w:t>
      </w:r>
      <w:r w:rsidRPr="00194AA7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94AA7">
        <w:rPr>
          <w:rFonts w:ascii="Times New Roman" w:hAnsi="Times New Roman" w:cs="Times New Roman"/>
          <w:color w:val="auto"/>
          <w:sz w:val="28"/>
          <w:szCs w:val="28"/>
        </w:rPr>
        <w:t xml:space="preserve">местить </w:t>
      </w:r>
      <w:r w:rsidRPr="00194AA7">
        <w:rPr>
          <w:rFonts w:ascii="Times New Roman" w:hAnsi="Times New Roman" w:cs="Times New Roman"/>
          <w:sz w:val="28"/>
          <w:szCs w:val="28"/>
        </w:rPr>
        <w:t>на официально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94AA7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4A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8F30B8">
        <w:rPr>
          <w:rFonts w:ascii="Times New Roman" w:hAnsi="Times New Roman" w:cs="Times New Roman"/>
          <w:sz w:val="28"/>
          <w:szCs w:val="28"/>
        </w:rPr>
        <w:t>Сунжа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AA7"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194AA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F30B8" w:rsidRDefault="008F30B8" w:rsidP="00F72AE4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8F30B8" w:rsidRDefault="008F30B8" w:rsidP="00F72AE4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8F30B8" w:rsidRDefault="008F30B8" w:rsidP="00F72AE4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10"/>
        <w:gridCol w:w="4530"/>
      </w:tblGrid>
      <w:tr w:rsidR="008F30B8" w:rsidRPr="00B9066C" w:rsidTr="00B41334">
        <w:trPr>
          <w:jc w:val="center"/>
        </w:trPr>
        <w:tc>
          <w:tcPr>
            <w:tcW w:w="5211" w:type="dxa"/>
            <w:vAlign w:val="bottom"/>
          </w:tcPr>
          <w:p w:rsidR="008F30B8" w:rsidRPr="00B9066C" w:rsidRDefault="008F30B8" w:rsidP="00B41334">
            <w:pPr>
              <w:pStyle w:val="23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66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8F30B8" w:rsidRPr="00B9066C" w:rsidRDefault="008F30B8" w:rsidP="00B41334">
            <w:pPr>
              <w:pStyle w:val="23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г.Сунжа</w:t>
            </w:r>
          </w:p>
        </w:tc>
        <w:tc>
          <w:tcPr>
            <w:tcW w:w="4645" w:type="dxa"/>
            <w:vAlign w:val="bottom"/>
          </w:tcPr>
          <w:p w:rsidR="008F30B8" w:rsidRPr="00B9066C" w:rsidRDefault="008F30B8" w:rsidP="00B41334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76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О.Б. Климатов</w:t>
            </w:r>
          </w:p>
        </w:tc>
      </w:tr>
      <w:tr w:rsidR="008F30B8" w:rsidRPr="00B9066C" w:rsidTr="00B41334">
        <w:trPr>
          <w:trHeight w:val="70"/>
          <w:jc w:val="center"/>
        </w:trPr>
        <w:tc>
          <w:tcPr>
            <w:tcW w:w="5211" w:type="dxa"/>
            <w:vAlign w:val="bottom"/>
          </w:tcPr>
          <w:p w:rsidR="008F30B8" w:rsidRPr="00B9066C" w:rsidRDefault="008F30B8" w:rsidP="00B41334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45" w:type="dxa"/>
            <w:vAlign w:val="bottom"/>
          </w:tcPr>
          <w:p w:rsidR="008F30B8" w:rsidRPr="00B9066C" w:rsidRDefault="008F30B8" w:rsidP="00B41334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360" w:lineRule="auto"/>
              <w:jc w:val="right"/>
              <w:rPr>
                <w:sz w:val="28"/>
                <w:szCs w:val="28"/>
              </w:rPr>
            </w:pPr>
          </w:p>
        </w:tc>
      </w:tr>
      <w:tr w:rsidR="008F30B8" w:rsidRPr="00B9066C" w:rsidTr="00B41334">
        <w:trPr>
          <w:jc w:val="center"/>
        </w:trPr>
        <w:tc>
          <w:tcPr>
            <w:tcW w:w="5211" w:type="dxa"/>
            <w:vAlign w:val="bottom"/>
          </w:tcPr>
          <w:p w:rsidR="008F30B8" w:rsidRPr="00B9066C" w:rsidRDefault="008F30B8" w:rsidP="00B41334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 w:rsidRPr="00B9066C">
              <w:rPr>
                <w:b/>
                <w:sz w:val="28"/>
                <w:szCs w:val="28"/>
              </w:rPr>
              <w:t>Секретарь</w:t>
            </w:r>
          </w:p>
          <w:p w:rsidR="008F30B8" w:rsidRPr="00B9066C" w:rsidRDefault="008F30B8" w:rsidP="00B41334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B9066C">
              <w:rPr>
                <w:b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b/>
                <w:sz w:val="28"/>
                <w:szCs w:val="28"/>
              </w:rPr>
              <w:t>г.Сунжа</w:t>
            </w:r>
          </w:p>
        </w:tc>
        <w:tc>
          <w:tcPr>
            <w:tcW w:w="4645" w:type="dxa"/>
            <w:vAlign w:val="bottom"/>
          </w:tcPr>
          <w:p w:rsidR="008F30B8" w:rsidRPr="00B9066C" w:rsidRDefault="008F30B8" w:rsidP="00B41334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76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А.М. Арчхоева</w:t>
            </w:r>
          </w:p>
        </w:tc>
      </w:tr>
    </w:tbl>
    <w:p w:rsidR="008F30B8" w:rsidRPr="00194AA7" w:rsidRDefault="008F30B8" w:rsidP="00F72AE4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FB5F6D" w:rsidRPr="00194AA7" w:rsidRDefault="00FB5F6D" w:rsidP="00194AA7">
      <w:pPr>
        <w:pStyle w:val="a6"/>
        <w:shd w:val="clear" w:color="auto" w:fill="auto"/>
        <w:spacing w:before="0" w:after="0" w:line="360" w:lineRule="auto"/>
        <w:ind w:firstLine="709"/>
        <w:jc w:val="both"/>
        <w:rPr>
          <w:rStyle w:val="a4"/>
          <w:sz w:val="28"/>
          <w:szCs w:val="28"/>
        </w:rPr>
      </w:pPr>
    </w:p>
    <w:p w:rsidR="002C5E78" w:rsidRDefault="002C5E78" w:rsidP="00B1763B">
      <w:pPr>
        <w:pStyle w:val="ab"/>
        <w:tabs>
          <w:tab w:val="clear" w:pos="4153"/>
          <w:tab w:val="clear" w:pos="8306"/>
          <w:tab w:val="left" w:pos="708"/>
          <w:tab w:val="left" w:pos="8680"/>
        </w:tabs>
        <w:spacing w:line="360" w:lineRule="auto"/>
        <w:jc w:val="center"/>
        <w:rPr>
          <w:rStyle w:val="11"/>
          <w:b w:val="0"/>
          <w:bCs w:val="0"/>
          <w:color w:val="000000"/>
          <w:sz w:val="28"/>
          <w:szCs w:val="28"/>
        </w:rPr>
      </w:pPr>
    </w:p>
    <w:p w:rsidR="008F30B8" w:rsidRDefault="008F30B8" w:rsidP="00B1763B">
      <w:pPr>
        <w:pStyle w:val="ab"/>
        <w:tabs>
          <w:tab w:val="clear" w:pos="4153"/>
          <w:tab w:val="clear" w:pos="8306"/>
          <w:tab w:val="left" w:pos="708"/>
          <w:tab w:val="left" w:pos="8680"/>
        </w:tabs>
        <w:spacing w:line="360" w:lineRule="auto"/>
        <w:jc w:val="center"/>
        <w:rPr>
          <w:rStyle w:val="11"/>
          <w:b w:val="0"/>
          <w:bCs w:val="0"/>
          <w:color w:val="000000"/>
          <w:sz w:val="28"/>
          <w:szCs w:val="28"/>
        </w:rPr>
      </w:pPr>
    </w:p>
    <w:p w:rsidR="008F30B8" w:rsidRDefault="008F30B8" w:rsidP="00B1763B">
      <w:pPr>
        <w:pStyle w:val="ab"/>
        <w:tabs>
          <w:tab w:val="clear" w:pos="4153"/>
          <w:tab w:val="clear" w:pos="8306"/>
          <w:tab w:val="left" w:pos="708"/>
          <w:tab w:val="left" w:pos="8680"/>
        </w:tabs>
        <w:spacing w:line="360" w:lineRule="auto"/>
        <w:jc w:val="center"/>
        <w:rPr>
          <w:rStyle w:val="11"/>
          <w:b w:val="0"/>
          <w:bCs w:val="0"/>
          <w:color w:val="000000"/>
          <w:sz w:val="28"/>
          <w:szCs w:val="28"/>
        </w:rPr>
      </w:pPr>
    </w:p>
    <w:p w:rsidR="008F30B8" w:rsidRDefault="008F30B8" w:rsidP="00B1763B">
      <w:pPr>
        <w:pStyle w:val="ab"/>
        <w:tabs>
          <w:tab w:val="clear" w:pos="4153"/>
          <w:tab w:val="clear" w:pos="8306"/>
          <w:tab w:val="left" w:pos="708"/>
          <w:tab w:val="left" w:pos="8680"/>
        </w:tabs>
        <w:spacing w:line="360" w:lineRule="auto"/>
        <w:jc w:val="center"/>
        <w:rPr>
          <w:rStyle w:val="11"/>
          <w:b w:val="0"/>
          <w:bCs w:val="0"/>
          <w:color w:val="000000"/>
          <w:sz w:val="28"/>
          <w:szCs w:val="28"/>
        </w:rPr>
      </w:pPr>
    </w:p>
    <w:p w:rsidR="002C5E78" w:rsidRDefault="002C5E78" w:rsidP="00B1763B">
      <w:pPr>
        <w:pStyle w:val="ab"/>
        <w:tabs>
          <w:tab w:val="clear" w:pos="4153"/>
          <w:tab w:val="clear" w:pos="8306"/>
          <w:tab w:val="left" w:pos="708"/>
          <w:tab w:val="left" w:pos="8680"/>
        </w:tabs>
        <w:spacing w:line="360" w:lineRule="auto"/>
        <w:jc w:val="center"/>
        <w:rPr>
          <w:rStyle w:val="11"/>
          <w:b w:val="0"/>
          <w:bCs w:val="0"/>
          <w:color w:val="000000"/>
          <w:sz w:val="28"/>
          <w:szCs w:val="28"/>
        </w:rPr>
      </w:pPr>
    </w:p>
    <w:p w:rsidR="002C5E78" w:rsidRDefault="002C5E78" w:rsidP="00B1763B">
      <w:pPr>
        <w:pStyle w:val="ab"/>
        <w:tabs>
          <w:tab w:val="clear" w:pos="4153"/>
          <w:tab w:val="clear" w:pos="8306"/>
          <w:tab w:val="left" w:pos="708"/>
          <w:tab w:val="left" w:pos="8680"/>
        </w:tabs>
        <w:spacing w:line="360" w:lineRule="auto"/>
        <w:jc w:val="center"/>
        <w:rPr>
          <w:rStyle w:val="11"/>
          <w:b w:val="0"/>
          <w:bCs w:val="0"/>
          <w:color w:val="000000"/>
          <w:sz w:val="28"/>
          <w:szCs w:val="28"/>
        </w:rPr>
      </w:pPr>
    </w:p>
    <w:p w:rsidR="002C5E78" w:rsidRDefault="002C5E78" w:rsidP="00B1763B">
      <w:pPr>
        <w:pStyle w:val="ab"/>
        <w:tabs>
          <w:tab w:val="clear" w:pos="4153"/>
          <w:tab w:val="clear" w:pos="8306"/>
          <w:tab w:val="left" w:pos="708"/>
          <w:tab w:val="left" w:pos="8680"/>
        </w:tabs>
        <w:spacing w:line="360" w:lineRule="auto"/>
        <w:jc w:val="center"/>
        <w:rPr>
          <w:rStyle w:val="11"/>
          <w:b w:val="0"/>
          <w:bCs w:val="0"/>
          <w:color w:val="000000"/>
          <w:sz w:val="28"/>
          <w:szCs w:val="28"/>
        </w:rPr>
      </w:pPr>
    </w:p>
    <w:p w:rsidR="002C5E78" w:rsidRDefault="002C5E78" w:rsidP="00B1763B">
      <w:pPr>
        <w:pStyle w:val="ab"/>
        <w:tabs>
          <w:tab w:val="clear" w:pos="4153"/>
          <w:tab w:val="clear" w:pos="8306"/>
          <w:tab w:val="left" w:pos="708"/>
          <w:tab w:val="left" w:pos="8680"/>
        </w:tabs>
        <w:spacing w:line="360" w:lineRule="auto"/>
        <w:jc w:val="center"/>
        <w:rPr>
          <w:rStyle w:val="11"/>
          <w:b w:val="0"/>
          <w:bCs w:val="0"/>
          <w:color w:val="000000"/>
          <w:sz w:val="28"/>
          <w:szCs w:val="28"/>
        </w:rPr>
      </w:pPr>
    </w:p>
    <w:p w:rsidR="002C5E78" w:rsidRDefault="002C5E78" w:rsidP="00B1763B">
      <w:pPr>
        <w:pStyle w:val="ab"/>
        <w:tabs>
          <w:tab w:val="clear" w:pos="4153"/>
          <w:tab w:val="clear" w:pos="8306"/>
          <w:tab w:val="left" w:pos="708"/>
          <w:tab w:val="left" w:pos="8680"/>
        </w:tabs>
        <w:spacing w:line="360" w:lineRule="auto"/>
        <w:jc w:val="center"/>
        <w:rPr>
          <w:rStyle w:val="11"/>
          <w:b w:val="0"/>
          <w:bCs w:val="0"/>
          <w:color w:val="000000"/>
          <w:sz w:val="28"/>
          <w:szCs w:val="28"/>
        </w:rPr>
      </w:pPr>
    </w:p>
    <w:p w:rsidR="004D2D00" w:rsidRDefault="004D2D00" w:rsidP="00B1763B">
      <w:pPr>
        <w:pStyle w:val="ab"/>
        <w:tabs>
          <w:tab w:val="clear" w:pos="4153"/>
          <w:tab w:val="clear" w:pos="8306"/>
          <w:tab w:val="left" w:pos="708"/>
          <w:tab w:val="left" w:pos="8680"/>
        </w:tabs>
        <w:spacing w:line="360" w:lineRule="auto"/>
        <w:jc w:val="center"/>
        <w:rPr>
          <w:rStyle w:val="11"/>
          <w:b w:val="0"/>
          <w:bCs w:val="0"/>
          <w:color w:val="000000"/>
          <w:sz w:val="28"/>
          <w:szCs w:val="28"/>
        </w:rPr>
      </w:pPr>
    </w:p>
    <w:p w:rsidR="004D2D00" w:rsidRDefault="004D2D00" w:rsidP="00B1763B">
      <w:pPr>
        <w:pStyle w:val="ab"/>
        <w:tabs>
          <w:tab w:val="clear" w:pos="4153"/>
          <w:tab w:val="clear" w:pos="8306"/>
          <w:tab w:val="left" w:pos="708"/>
          <w:tab w:val="left" w:pos="8680"/>
        </w:tabs>
        <w:spacing w:line="360" w:lineRule="auto"/>
        <w:jc w:val="center"/>
        <w:rPr>
          <w:rStyle w:val="11"/>
          <w:b w:val="0"/>
          <w:bCs w:val="0"/>
          <w:color w:val="000000"/>
          <w:sz w:val="28"/>
          <w:szCs w:val="28"/>
        </w:rPr>
      </w:pPr>
    </w:p>
    <w:p w:rsidR="004D2D00" w:rsidRDefault="004D2D00" w:rsidP="00B1763B">
      <w:pPr>
        <w:pStyle w:val="ab"/>
        <w:tabs>
          <w:tab w:val="clear" w:pos="4153"/>
          <w:tab w:val="clear" w:pos="8306"/>
          <w:tab w:val="left" w:pos="708"/>
          <w:tab w:val="left" w:pos="8680"/>
        </w:tabs>
        <w:spacing w:line="360" w:lineRule="auto"/>
        <w:jc w:val="center"/>
        <w:rPr>
          <w:rStyle w:val="11"/>
          <w:b w:val="0"/>
          <w:bCs w:val="0"/>
          <w:color w:val="000000"/>
          <w:sz w:val="28"/>
          <w:szCs w:val="28"/>
        </w:rPr>
      </w:pPr>
    </w:p>
    <w:p w:rsidR="004D2D00" w:rsidRDefault="004D2D00" w:rsidP="00B1763B">
      <w:pPr>
        <w:pStyle w:val="ab"/>
        <w:tabs>
          <w:tab w:val="clear" w:pos="4153"/>
          <w:tab w:val="clear" w:pos="8306"/>
          <w:tab w:val="left" w:pos="708"/>
          <w:tab w:val="left" w:pos="8680"/>
        </w:tabs>
        <w:spacing w:line="360" w:lineRule="auto"/>
        <w:jc w:val="center"/>
        <w:rPr>
          <w:rStyle w:val="11"/>
          <w:b w:val="0"/>
          <w:bCs w:val="0"/>
          <w:color w:val="000000"/>
          <w:sz w:val="28"/>
          <w:szCs w:val="28"/>
        </w:rPr>
      </w:pPr>
    </w:p>
    <w:p w:rsidR="004D2D00" w:rsidRDefault="004D2D00" w:rsidP="00B1763B">
      <w:pPr>
        <w:pStyle w:val="ab"/>
        <w:tabs>
          <w:tab w:val="clear" w:pos="4153"/>
          <w:tab w:val="clear" w:pos="8306"/>
          <w:tab w:val="left" w:pos="708"/>
          <w:tab w:val="left" w:pos="8680"/>
        </w:tabs>
        <w:spacing w:line="360" w:lineRule="auto"/>
        <w:jc w:val="center"/>
        <w:rPr>
          <w:rStyle w:val="11"/>
          <w:b w:val="0"/>
          <w:bCs w:val="0"/>
          <w:color w:val="000000"/>
          <w:sz w:val="28"/>
          <w:szCs w:val="28"/>
        </w:rPr>
      </w:pPr>
    </w:p>
    <w:p w:rsidR="004D2D00" w:rsidRDefault="004D2D00" w:rsidP="00B1763B">
      <w:pPr>
        <w:pStyle w:val="ab"/>
        <w:tabs>
          <w:tab w:val="clear" w:pos="4153"/>
          <w:tab w:val="clear" w:pos="8306"/>
          <w:tab w:val="left" w:pos="708"/>
          <w:tab w:val="left" w:pos="8680"/>
        </w:tabs>
        <w:spacing w:line="360" w:lineRule="auto"/>
        <w:jc w:val="center"/>
        <w:rPr>
          <w:rStyle w:val="11"/>
          <w:b w:val="0"/>
          <w:bCs w:val="0"/>
          <w:color w:val="000000"/>
          <w:sz w:val="28"/>
          <w:szCs w:val="28"/>
        </w:rPr>
      </w:pPr>
    </w:p>
    <w:p w:rsidR="004D2D00" w:rsidRDefault="004D2D00" w:rsidP="00B1763B">
      <w:pPr>
        <w:pStyle w:val="ab"/>
        <w:tabs>
          <w:tab w:val="clear" w:pos="4153"/>
          <w:tab w:val="clear" w:pos="8306"/>
          <w:tab w:val="left" w:pos="708"/>
          <w:tab w:val="left" w:pos="8680"/>
        </w:tabs>
        <w:spacing w:line="360" w:lineRule="auto"/>
        <w:jc w:val="center"/>
        <w:rPr>
          <w:rStyle w:val="11"/>
          <w:b w:val="0"/>
          <w:bCs w:val="0"/>
          <w:color w:val="000000"/>
          <w:sz w:val="28"/>
          <w:szCs w:val="28"/>
        </w:rPr>
      </w:pPr>
    </w:p>
    <w:p w:rsidR="004D2D00" w:rsidRDefault="004D2D00" w:rsidP="00B1763B">
      <w:pPr>
        <w:pStyle w:val="ab"/>
        <w:tabs>
          <w:tab w:val="clear" w:pos="4153"/>
          <w:tab w:val="clear" w:pos="8306"/>
          <w:tab w:val="left" w:pos="708"/>
          <w:tab w:val="left" w:pos="8680"/>
        </w:tabs>
        <w:spacing w:line="360" w:lineRule="auto"/>
        <w:jc w:val="center"/>
        <w:rPr>
          <w:rStyle w:val="11"/>
          <w:b w:val="0"/>
          <w:bCs w:val="0"/>
          <w:color w:val="000000"/>
          <w:sz w:val="28"/>
          <w:szCs w:val="28"/>
        </w:rPr>
      </w:pPr>
    </w:p>
    <w:p w:rsidR="004D2D00" w:rsidRDefault="004D2D00" w:rsidP="00B1763B">
      <w:pPr>
        <w:pStyle w:val="ab"/>
        <w:tabs>
          <w:tab w:val="clear" w:pos="4153"/>
          <w:tab w:val="clear" w:pos="8306"/>
          <w:tab w:val="left" w:pos="708"/>
          <w:tab w:val="left" w:pos="8680"/>
        </w:tabs>
        <w:spacing w:line="360" w:lineRule="auto"/>
        <w:jc w:val="center"/>
        <w:rPr>
          <w:rStyle w:val="11"/>
          <w:b w:val="0"/>
          <w:bCs w:val="0"/>
          <w:color w:val="000000"/>
          <w:sz w:val="28"/>
          <w:szCs w:val="28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5121"/>
      </w:tblGrid>
      <w:tr w:rsidR="002C5E78" w:rsidTr="00B1763B">
        <w:trPr>
          <w:jc w:val="center"/>
        </w:trPr>
        <w:tc>
          <w:tcPr>
            <w:tcW w:w="4644" w:type="dxa"/>
            <w:vAlign w:val="center"/>
          </w:tcPr>
          <w:p w:rsidR="002C5E78" w:rsidRDefault="002C5E78" w:rsidP="00B1763B">
            <w:pPr>
              <w:pStyle w:val="ab"/>
              <w:tabs>
                <w:tab w:val="clear" w:pos="4153"/>
                <w:tab w:val="clear" w:pos="8306"/>
                <w:tab w:val="left" w:pos="708"/>
                <w:tab w:val="left" w:pos="8680"/>
              </w:tabs>
              <w:spacing w:line="360" w:lineRule="auto"/>
              <w:jc w:val="center"/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5212" w:type="dxa"/>
            <w:vAlign w:val="center"/>
          </w:tcPr>
          <w:p w:rsidR="00B1763B" w:rsidRPr="00B1763B" w:rsidRDefault="00B1763B" w:rsidP="00B1763B">
            <w:pPr>
              <w:pStyle w:val="af"/>
              <w:widowControl/>
              <w:spacing w:after="0" w:line="360" w:lineRule="auto"/>
              <w:rPr>
                <w:bCs/>
                <w:sz w:val="24"/>
                <w:szCs w:val="24"/>
              </w:rPr>
            </w:pPr>
            <w:r w:rsidRPr="00B1763B">
              <w:rPr>
                <w:bCs/>
                <w:sz w:val="24"/>
                <w:szCs w:val="24"/>
              </w:rPr>
              <w:t>Приложение</w:t>
            </w:r>
          </w:p>
          <w:p w:rsidR="00B1763B" w:rsidRPr="00B1763B" w:rsidRDefault="00B1763B" w:rsidP="00B1763B">
            <w:pPr>
              <w:pStyle w:val="af"/>
              <w:widowControl/>
              <w:spacing w:after="0" w:line="360" w:lineRule="auto"/>
              <w:rPr>
                <w:bCs/>
                <w:sz w:val="24"/>
                <w:szCs w:val="24"/>
              </w:rPr>
            </w:pPr>
            <w:r w:rsidRPr="00B1763B">
              <w:rPr>
                <w:bCs/>
                <w:sz w:val="24"/>
                <w:szCs w:val="24"/>
              </w:rPr>
              <w:t xml:space="preserve">к постановлению </w:t>
            </w:r>
            <w:r>
              <w:rPr>
                <w:bCs/>
                <w:sz w:val="24"/>
                <w:szCs w:val="24"/>
              </w:rPr>
              <w:t>территориальной и</w:t>
            </w:r>
            <w:r w:rsidRPr="00B1763B">
              <w:rPr>
                <w:bCs/>
                <w:sz w:val="24"/>
                <w:szCs w:val="24"/>
              </w:rPr>
              <w:t xml:space="preserve">збирательной комиссии </w:t>
            </w:r>
            <w:r w:rsidR="004D2D00">
              <w:rPr>
                <w:bCs/>
                <w:sz w:val="24"/>
                <w:szCs w:val="24"/>
              </w:rPr>
              <w:t>г.</w:t>
            </w:r>
            <w:r w:rsidR="00977B6A">
              <w:rPr>
                <w:bCs/>
                <w:sz w:val="24"/>
                <w:szCs w:val="24"/>
              </w:rPr>
              <w:t>Сунжа</w:t>
            </w:r>
          </w:p>
          <w:p w:rsidR="002C5E78" w:rsidRDefault="00B1763B" w:rsidP="001F7029">
            <w:pPr>
              <w:pStyle w:val="af"/>
              <w:widowControl/>
              <w:spacing w:after="0" w:line="360" w:lineRule="auto"/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</w:pPr>
            <w:r w:rsidRPr="00B1763B">
              <w:rPr>
                <w:bCs/>
                <w:sz w:val="24"/>
                <w:szCs w:val="24"/>
              </w:rPr>
              <w:t xml:space="preserve">от </w:t>
            </w:r>
            <w:r w:rsidR="001F7029">
              <w:rPr>
                <w:bCs/>
                <w:sz w:val="24"/>
                <w:szCs w:val="24"/>
              </w:rPr>
              <w:t>21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1F7029">
              <w:rPr>
                <w:bCs/>
                <w:sz w:val="24"/>
                <w:szCs w:val="24"/>
              </w:rPr>
              <w:t xml:space="preserve">сентября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1763B">
              <w:rPr>
                <w:bCs/>
                <w:sz w:val="24"/>
                <w:szCs w:val="24"/>
              </w:rPr>
              <w:t>20</w:t>
            </w:r>
            <w:r w:rsidR="00977B6A">
              <w:rPr>
                <w:bCs/>
                <w:sz w:val="24"/>
                <w:szCs w:val="24"/>
              </w:rPr>
              <w:t>20</w:t>
            </w:r>
            <w:r w:rsidRPr="00B1763B">
              <w:rPr>
                <w:bCs/>
                <w:sz w:val="24"/>
                <w:szCs w:val="24"/>
              </w:rPr>
              <w:t xml:space="preserve"> года № </w:t>
            </w:r>
            <w:r w:rsidR="001F7029">
              <w:rPr>
                <w:bCs/>
                <w:sz w:val="24"/>
                <w:szCs w:val="24"/>
              </w:rPr>
              <w:t>68/167-1</w:t>
            </w:r>
          </w:p>
        </w:tc>
      </w:tr>
    </w:tbl>
    <w:p w:rsidR="002C5E78" w:rsidRDefault="002C5E78" w:rsidP="00B1763B">
      <w:pPr>
        <w:pStyle w:val="ab"/>
        <w:tabs>
          <w:tab w:val="clear" w:pos="4153"/>
          <w:tab w:val="clear" w:pos="8306"/>
          <w:tab w:val="left" w:pos="708"/>
          <w:tab w:val="left" w:pos="8680"/>
        </w:tabs>
        <w:spacing w:line="360" w:lineRule="auto"/>
        <w:jc w:val="center"/>
        <w:rPr>
          <w:rStyle w:val="11"/>
          <w:b w:val="0"/>
          <w:bCs w:val="0"/>
          <w:color w:val="000000"/>
          <w:sz w:val="28"/>
          <w:szCs w:val="28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B1763B" w:rsidTr="002C1D07">
        <w:trPr>
          <w:jc w:val="center"/>
        </w:trPr>
        <w:tc>
          <w:tcPr>
            <w:tcW w:w="9856" w:type="dxa"/>
            <w:vAlign w:val="center"/>
          </w:tcPr>
          <w:p w:rsidR="00B1763B" w:rsidRPr="004D2D00" w:rsidRDefault="00B1763B" w:rsidP="001A4BF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D2D0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СПИСОК</w:t>
            </w:r>
          </w:p>
          <w:p w:rsidR="00B1763B" w:rsidRPr="004D2D00" w:rsidRDefault="00B1763B" w:rsidP="00977B6A">
            <w:pPr>
              <w:spacing w:before="120" w:after="120" w:line="360" w:lineRule="auto"/>
              <w:jc w:val="center"/>
              <w:rPr>
                <w:rStyle w:val="11"/>
                <w:b w:val="0"/>
                <w:bCs w:val="0"/>
                <w:sz w:val="28"/>
                <w:szCs w:val="28"/>
              </w:rPr>
            </w:pPr>
            <w:r w:rsidRPr="004D2D0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зарегистрированных </w:t>
            </w:r>
            <w:r w:rsidR="004D2D00" w:rsidRPr="004D2D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депутатов Городского Совета муниципального образования «Городской округ город </w:t>
            </w:r>
            <w:r w:rsidR="00977B6A">
              <w:rPr>
                <w:rFonts w:ascii="Times New Roman" w:hAnsi="Times New Roman" w:cs="Times New Roman"/>
                <w:b/>
                <w:sz w:val="28"/>
                <w:szCs w:val="28"/>
              </w:rPr>
              <w:t>Сунжа</w:t>
            </w:r>
            <w:r w:rsidR="004D2D00" w:rsidRPr="004D2D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977B6A">
              <w:rPr>
                <w:rFonts w:ascii="Times New Roman" w:hAnsi="Times New Roman" w:cs="Times New Roman"/>
                <w:b/>
                <w:sz w:val="28"/>
                <w:szCs w:val="28"/>
              </w:rPr>
              <w:t>второго</w:t>
            </w:r>
            <w:r w:rsidR="004D2D00" w:rsidRPr="004D2D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</w:t>
            </w:r>
          </w:p>
        </w:tc>
      </w:tr>
      <w:tr w:rsidR="005108BD" w:rsidTr="002C1D07">
        <w:trPr>
          <w:jc w:val="center"/>
        </w:trPr>
        <w:tc>
          <w:tcPr>
            <w:tcW w:w="9856" w:type="dxa"/>
            <w:vAlign w:val="center"/>
          </w:tcPr>
          <w:p w:rsidR="005108BD" w:rsidRPr="004D2D00" w:rsidRDefault="005108BD" w:rsidP="005108B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</w:tbl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91"/>
        <w:gridCol w:w="549"/>
      </w:tblGrid>
      <w:tr w:rsidR="00977B6A" w:rsidRPr="00977B6A" w:rsidTr="00977B6A">
        <w:trPr>
          <w:jc w:val="center"/>
        </w:trPr>
        <w:tc>
          <w:tcPr>
            <w:tcW w:w="9856" w:type="dxa"/>
            <w:gridSpan w:val="2"/>
            <w:vAlign w:val="center"/>
          </w:tcPr>
          <w:p w:rsidR="00977B6A" w:rsidRPr="00977B6A" w:rsidRDefault="00977B6A" w:rsidP="00977B6A">
            <w:pPr>
              <w:pStyle w:val="ab"/>
              <w:tabs>
                <w:tab w:val="clear" w:pos="4153"/>
                <w:tab w:val="clear" w:pos="8306"/>
                <w:tab w:val="left" w:pos="708"/>
                <w:tab w:val="left" w:pos="8680"/>
              </w:tabs>
              <w:spacing w:before="120" w:after="120"/>
              <w:jc w:val="center"/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</w:pPr>
            <w:r w:rsidRPr="00977B6A">
              <w:rPr>
                <w:b/>
                <w:bCs/>
                <w:sz w:val="28"/>
                <w:szCs w:val="28"/>
              </w:rPr>
              <w:t>ПП «ЛДПР»</w:t>
            </w:r>
          </w:p>
        </w:tc>
      </w:tr>
      <w:tr w:rsidR="00977B6A" w:rsidRPr="00977B6A" w:rsidTr="00977B6A">
        <w:trPr>
          <w:gridAfter w:val="1"/>
          <w:wAfter w:w="566" w:type="dxa"/>
          <w:jc w:val="center"/>
        </w:trPr>
        <w:tc>
          <w:tcPr>
            <w:tcW w:w="9290" w:type="dxa"/>
            <w:vAlign w:val="center"/>
          </w:tcPr>
          <w:p w:rsidR="003072AA" w:rsidRPr="003072AA" w:rsidRDefault="003072AA" w:rsidP="00977B6A">
            <w:pPr>
              <w:pStyle w:val="ab"/>
              <w:numPr>
                <w:ilvl w:val="0"/>
                <w:numId w:val="25"/>
              </w:numPr>
              <w:tabs>
                <w:tab w:val="clear" w:pos="4153"/>
                <w:tab w:val="clear" w:pos="8306"/>
                <w:tab w:val="left" w:pos="708"/>
                <w:tab w:val="left" w:pos="8680"/>
              </w:tabs>
              <w:spacing w:before="120" w:after="120"/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</w:pPr>
            <w:r w:rsidRPr="003072AA">
              <w:rPr>
                <w:sz w:val="28"/>
                <w:szCs w:val="28"/>
              </w:rPr>
              <w:t>Кокурхаев Магомед-Башир Абдул-Керимович</w:t>
            </w:r>
            <w:r w:rsidRPr="003072AA"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  <w:p w:rsidR="00977B6A" w:rsidRPr="00977B6A" w:rsidRDefault="003072AA" w:rsidP="00977B6A">
            <w:pPr>
              <w:pStyle w:val="ab"/>
              <w:numPr>
                <w:ilvl w:val="0"/>
                <w:numId w:val="25"/>
              </w:numPr>
              <w:tabs>
                <w:tab w:val="clear" w:pos="4153"/>
                <w:tab w:val="clear" w:pos="8306"/>
                <w:tab w:val="left" w:pos="708"/>
                <w:tab w:val="left" w:pos="8680"/>
              </w:tabs>
              <w:spacing w:before="120" w:after="120"/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</w:pPr>
            <w:r w:rsidRPr="003072AA">
              <w:rPr>
                <w:sz w:val="28"/>
                <w:szCs w:val="28"/>
              </w:rPr>
              <w:t>Костоев Умар Батырович</w:t>
            </w:r>
          </w:p>
        </w:tc>
      </w:tr>
      <w:tr w:rsidR="00977B6A" w:rsidRPr="00977B6A" w:rsidTr="00977B6A">
        <w:trPr>
          <w:jc w:val="center"/>
        </w:trPr>
        <w:tc>
          <w:tcPr>
            <w:tcW w:w="9856" w:type="dxa"/>
            <w:gridSpan w:val="2"/>
            <w:vAlign w:val="center"/>
          </w:tcPr>
          <w:p w:rsidR="00977B6A" w:rsidRPr="00977B6A" w:rsidRDefault="00977B6A" w:rsidP="00977B6A">
            <w:pPr>
              <w:pStyle w:val="ab"/>
              <w:tabs>
                <w:tab w:val="clear" w:pos="4153"/>
                <w:tab w:val="clear" w:pos="8306"/>
                <w:tab w:val="left" w:pos="708"/>
                <w:tab w:val="left" w:pos="8680"/>
              </w:tabs>
              <w:spacing w:before="120" w:after="120"/>
              <w:jc w:val="center"/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</w:pPr>
            <w:r w:rsidRPr="00977B6A">
              <w:rPr>
                <w:b/>
                <w:bCs/>
                <w:sz w:val="28"/>
                <w:szCs w:val="28"/>
              </w:rPr>
              <w:t>ПП «КПРФ»</w:t>
            </w:r>
          </w:p>
        </w:tc>
      </w:tr>
      <w:tr w:rsidR="00977B6A" w:rsidRPr="00977B6A" w:rsidTr="00977B6A">
        <w:trPr>
          <w:gridAfter w:val="1"/>
          <w:wAfter w:w="566" w:type="dxa"/>
          <w:jc w:val="center"/>
        </w:trPr>
        <w:tc>
          <w:tcPr>
            <w:tcW w:w="9290" w:type="dxa"/>
            <w:vAlign w:val="center"/>
          </w:tcPr>
          <w:p w:rsidR="00977B6A" w:rsidRPr="003072AA" w:rsidRDefault="003072AA" w:rsidP="00977B6A">
            <w:pPr>
              <w:pStyle w:val="ab"/>
              <w:numPr>
                <w:ilvl w:val="0"/>
                <w:numId w:val="26"/>
              </w:numPr>
              <w:tabs>
                <w:tab w:val="clear" w:pos="4153"/>
                <w:tab w:val="clear" w:pos="8306"/>
                <w:tab w:val="left" w:pos="708"/>
                <w:tab w:val="left" w:pos="8680"/>
              </w:tabs>
              <w:spacing w:before="120" w:after="120"/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</w:pPr>
            <w:r w:rsidRPr="003072AA">
              <w:rPr>
                <w:sz w:val="28"/>
                <w:szCs w:val="28"/>
              </w:rPr>
              <w:t>Оздоев Магомет Мусаевич</w:t>
            </w:r>
          </w:p>
        </w:tc>
      </w:tr>
      <w:tr w:rsidR="00977B6A" w:rsidRPr="00977B6A" w:rsidTr="00977B6A">
        <w:trPr>
          <w:jc w:val="center"/>
        </w:trPr>
        <w:tc>
          <w:tcPr>
            <w:tcW w:w="9856" w:type="dxa"/>
            <w:gridSpan w:val="2"/>
            <w:vAlign w:val="center"/>
          </w:tcPr>
          <w:p w:rsidR="00977B6A" w:rsidRDefault="00977B6A" w:rsidP="00977B6A">
            <w:pPr>
              <w:pStyle w:val="ab"/>
              <w:tabs>
                <w:tab w:val="clear" w:pos="4153"/>
                <w:tab w:val="clear" w:pos="8306"/>
                <w:tab w:val="left" w:pos="708"/>
                <w:tab w:val="left" w:pos="8680"/>
              </w:tabs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  <w:p w:rsidR="00977B6A" w:rsidRPr="00977B6A" w:rsidRDefault="00977B6A" w:rsidP="00977B6A">
            <w:pPr>
              <w:pStyle w:val="ab"/>
              <w:tabs>
                <w:tab w:val="clear" w:pos="4153"/>
                <w:tab w:val="clear" w:pos="8306"/>
                <w:tab w:val="left" w:pos="708"/>
                <w:tab w:val="left" w:pos="8680"/>
              </w:tabs>
              <w:spacing w:before="120" w:after="120"/>
              <w:jc w:val="center"/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</w:pPr>
            <w:r w:rsidRPr="00977B6A">
              <w:rPr>
                <w:b/>
                <w:bCs/>
                <w:sz w:val="28"/>
                <w:szCs w:val="28"/>
              </w:rPr>
              <w:t>ПП СПРАВЕДЛИВАЯ РОССИЯ</w:t>
            </w:r>
          </w:p>
        </w:tc>
      </w:tr>
      <w:tr w:rsidR="00977B6A" w:rsidRPr="00977B6A" w:rsidTr="00977B6A">
        <w:trPr>
          <w:gridAfter w:val="1"/>
          <w:wAfter w:w="566" w:type="dxa"/>
          <w:jc w:val="center"/>
        </w:trPr>
        <w:tc>
          <w:tcPr>
            <w:tcW w:w="9290" w:type="dxa"/>
            <w:vAlign w:val="center"/>
          </w:tcPr>
          <w:p w:rsidR="00977B6A" w:rsidRPr="003072AA" w:rsidRDefault="003072AA" w:rsidP="00977B6A">
            <w:pPr>
              <w:pStyle w:val="ab"/>
              <w:numPr>
                <w:ilvl w:val="0"/>
                <w:numId w:val="27"/>
              </w:numPr>
              <w:tabs>
                <w:tab w:val="clear" w:pos="4153"/>
                <w:tab w:val="clear" w:pos="8306"/>
                <w:tab w:val="left" w:pos="708"/>
                <w:tab w:val="left" w:pos="8680"/>
              </w:tabs>
              <w:spacing w:before="120" w:after="120"/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</w:pPr>
            <w:r w:rsidRPr="003072AA">
              <w:rPr>
                <w:sz w:val="28"/>
                <w:szCs w:val="28"/>
              </w:rPr>
              <w:t>Калиматов Тимур Мухарбекович</w:t>
            </w:r>
          </w:p>
        </w:tc>
      </w:tr>
      <w:tr w:rsidR="00977B6A" w:rsidRPr="00977B6A" w:rsidTr="00977B6A">
        <w:trPr>
          <w:gridAfter w:val="1"/>
          <w:wAfter w:w="566" w:type="dxa"/>
          <w:jc w:val="center"/>
        </w:trPr>
        <w:tc>
          <w:tcPr>
            <w:tcW w:w="9290" w:type="dxa"/>
            <w:vAlign w:val="center"/>
          </w:tcPr>
          <w:p w:rsidR="003072AA" w:rsidRPr="003072AA" w:rsidRDefault="003072AA" w:rsidP="00977B6A">
            <w:pPr>
              <w:pStyle w:val="ab"/>
              <w:numPr>
                <w:ilvl w:val="0"/>
                <w:numId w:val="27"/>
              </w:numPr>
              <w:tabs>
                <w:tab w:val="clear" w:pos="4153"/>
                <w:tab w:val="clear" w:pos="8306"/>
                <w:tab w:val="left" w:pos="708"/>
                <w:tab w:val="left" w:pos="8680"/>
              </w:tabs>
              <w:spacing w:before="120" w:after="120"/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</w:pPr>
            <w:r w:rsidRPr="003072AA">
              <w:rPr>
                <w:sz w:val="28"/>
                <w:szCs w:val="28"/>
              </w:rPr>
              <w:t>Вышегуров Ваха Ахметович</w:t>
            </w:r>
            <w:r w:rsidRPr="003072AA"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  <w:p w:rsidR="00977B6A" w:rsidRPr="003072AA" w:rsidRDefault="003072AA" w:rsidP="00977B6A">
            <w:pPr>
              <w:pStyle w:val="ab"/>
              <w:numPr>
                <w:ilvl w:val="0"/>
                <w:numId w:val="27"/>
              </w:numPr>
              <w:tabs>
                <w:tab w:val="clear" w:pos="4153"/>
                <w:tab w:val="clear" w:pos="8306"/>
                <w:tab w:val="left" w:pos="708"/>
                <w:tab w:val="left" w:pos="8680"/>
              </w:tabs>
              <w:spacing w:before="120" w:after="120"/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</w:pPr>
            <w:r w:rsidRPr="003072AA">
              <w:rPr>
                <w:sz w:val="28"/>
                <w:szCs w:val="28"/>
              </w:rPr>
              <w:t>Хамхоев Башир Багаудинович</w:t>
            </w:r>
          </w:p>
        </w:tc>
      </w:tr>
    </w:tbl>
    <w:tbl>
      <w:tblPr>
        <w:tblStyle w:val="a8"/>
        <w:tblW w:w="103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"/>
        <w:gridCol w:w="9156"/>
      </w:tblGrid>
      <w:tr w:rsidR="00B1763B" w:rsidTr="00977B6A">
        <w:trPr>
          <w:trHeight w:val="70"/>
          <w:jc w:val="center"/>
        </w:trPr>
        <w:tc>
          <w:tcPr>
            <w:tcW w:w="10375" w:type="dxa"/>
            <w:gridSpan w:val="2"/>
            <w:vAlign w:val="center"/>
          </w:tcPr>
          <w:p w:rsidR="00977B6A" w:rsidRDefault="00977B6A" w:rsidP="001A4BF4">
            <w:pPr>
              <w:pStyle w:val="ab"/>
              <w:tabs>
                <w:tab w:val="clear" w:pos="4153"/>
                <w:tab w:val="clear" w:pos="8306"/>
                <w:tab w:val="left" w:pos="708"/>
                <w:tab w:val="left" w:pos="8680"/>
              </w:tabs>
              <w:spacing w:before="120" w:after="120"/>
              <w:jc w:val="center"/>
              <w:rPr>
                <w:rStyle w:val="11"/>
                <w:bCs w:val="0"/>
                <w:color w:val="000000"/>
                <w:sz w:val="28"/>
                <w:szCs w:val="28"/>
              </w:rPr>
            </w:pPr>
          </w:p>
          <w:p w:rsidR="00B1763B" w:rsidRPr="009C7C3D" w:rsidRDefault="005D2C17" w:rsidP="001A4BF4">
            <w:pPr>
              <w:pStyle w:val="ab"/>
              <w:tabs>
                <w:tab w:val="clear" w:pos="4153"/>
                <w:tab w:val="clear" w:pos="8306"/>
                <w:tab w:val="left" w:pos="708"/>
                <w:tab w:val="left" w:pos="8680"/>
              </w:tabs>
              <w:spacing w:before="120" w:after="120"/>
              <w:jc w:val="center"/>
              <w:rPr>
                <w:rStyle w:val="11"/>
                <w:bCs w:val="0"/>
                <w:color w:val="000000"/>
                <w:sz w:val="28"/>
                <w:szCs w:val="28"/>
              </w:rPr>
            </w:pPr>
            <w:r w:rsidRPr="009C7C3D">
              <w:rPr>
                <w:rStyle w:val="11"/>
                <w:bCs w:val="0"/>
                <w:color w:val="000000"/>
                <w:sz w:val="28"/>
                <w:szCs w:val="28"/>
              </w:rPr>
              <w:t xml:space="preserve">ВПП </w:t>
            </w:r>
            <w:r w:rsidR="001A4BF4" w:rsidRPr="009C7C3D">
              <w:rPr>
                <w:rStyle w:val="11"/>
                <w:bCs w:val="0"/>
                <w:color w:val="000000"/>
                <w:sz w:val="28"/>
                <w:szCs w:val="28"/>
              </w:rPr>
              <w:t>«</w:t>
            </w:r>
            <w:r w:rsidR="00B1763B" w:rsidRPr="009C7C3D">
              <w:rPr>
                <w:rStyle w:val="11"/>
                <w:bCs w:val="0"/>
                <w:color w:val="000000"/>
                <w:sz w:val="28"/>
                <w:szCs w:val="28"/>
              </w:rPr>
              <w:t>ЕДИНАЯ РОССИЯ</w:t>
            </w:r>
            <w:r w:rsidR="001A4BF4" w:rsidRPr="009C7C3D">
              <w:rPr>
                <w:rStyle w:val="11"/>
                <w:bCs w:val="0"/>
                <w:color w:val="000000"/>
                <w:sz w:val="28"/>
                <w:szCs w:val="28"/>
              </w:rPr>
              <w:t>»</w:t>
            </w:r>
          </w:p>
        </w:tc>
      </w:tr>
      <w:tr w:rsidR="009C7C3D" w:rsidTr="008F30B8">
        <w:trPr>
          <w:jc w:val="center"/>
        </w:trPr>
        <w:tc>
          <w:tcPr>
            <w:tcW w:w="1219" w:type="dxa"/>
            <w:vAlign w:val="center"/>
          </w:tcPr>
          <w:p w:rsidR="009C7C3D" w:rsidRDefault="00977B6A" w:rsidP="001A4BF4">
            <w:pPr>
              <w:pStyle w:val="ab"/>
              <w:tabs>
                <w:tab w:val="clear" w:pos="4153"/>
                <w:tab w:val="clear" w:pos="8306"/>
                <w:tab w:val="left" w:pos="708"/>
                <w:tab w:val="left" w:pos="8680"/>
              </w:tabs>
              <w:spacing w:before="120" w:after="120"/>
              <w:jc w:val="center"/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  <w:t xml:space="preserve">         </w:t>
            </w:r>
            <w:r w:rsidR="009C7C3D"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156" w:type="dxa"/>
            <w:vAlign w:val="center"/>
          </w:tcPr>
          <w:p w:rsidR="009C7C3D" w:rsidRPr="003072AA" w:rsidRDefault="003072AA" w:rsidP="001172FE">
            <w:pPr>
              <w:pStyle w:val="ab"/>
              <w:tabs>
                <w:tab w:val="clear" w:pos="4153"/>
                <w:tab w:val="clear" w:pos="8306"/>
                <w:tab w:val="left" w:pos="708"/>
                <w:tab w:val="left" w:pos="8680"/>
              </w:tabs>
              <w:spacing w:before="120" w:after="120"/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</w:pPr>
            <w:r w:rsidRPr="003072AA"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  <w:t xml:space="preserve">Хамхоев  Ваха  Мусаевич </w:t>
            </w:r>
          </w:p>
        </w:tc>
      </w:tr>
      <w:tr w:rsidR="009C7C3D" w:rsidTr="008F30B8">
        <w:trPr>
          <w:jc w:val="center"/>
        </w:trPr>
        <w:tc>
          <w:tcPr>
            <w:tcW w:w="1219" w:type="dxa"/>
            <w:vAlign w:val="center"/>
          </w:tcPr>
          <w:p w:rsidR="009C7C3D" w:rsidRDefault="00977B6A" w:rsidP="001A4BF4">
            <w:pPr>
              <w:pStyle w:val="ab"/>
              <w:tabs>
                <w:tab w:val="clear" w:pos="4153"/>
                <w:tab w:val="clear" w:pos="8306"/>
                <w:tab w:val="left" w:pos="708"/>
                <w:tab w:val="left" w:pos="8680"/>
              </w:tabs>
              <w:spacing w:before="120" w:after="120"/>
              <w:jc w:val="center"/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  <w:t xml:space="preserve">         </w:t>
            </w:r>
            <w:r w:rsidR="009C7C3D"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156" w:type="dxa"/>
            <w:vAlign w:val="center"/>
          </w:tcPr>
          <w:p w:rsidR="009C7C3D" w:rsidRPr="003072AA" w:rsidRDefault="003072AA" w:rsidP="003072AA">
            <w:pPr>
              <w:pStyle w:val="ab"/>
              <w:tabs>
                <w:tab w:val="clear" w:pos="4153"/>
                <w:tab w:val="clear" w:pos="8306"/>
                <w:tab w:val="left" w:pos="708"/>
                <w:tab w:val="left" w:pos="8680"/>
              </w:tabs>
              <w:spacing w:before="120" w:after="120"/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</w:pPr>
            <w:r w:rsidRPr="003072AA">
              <w:rPr>
                <w:sz w:val="28"/>
                <w:szCs w:val="28"/>
              </w:rPr>
              <w:t>Накостоев Рашид Хавашевич</w:t>
            </w:r>
          </w:p>
        </w:tc>
      </w:tr>
      <w:tr w:rsidR="009C7C3D" w:rsidTr="008F30B8">
        <w:trPr>
          <w:jc w:val="center"/>
        </w:trPr>
        <w:tc>
          <w:tcPr>
            <w:tcW w:w="1219" w:type="dxa"/>
            <w:vAlign w:val="center"/>
          </w:tcPr>
          <w:p w:rsidR="009C7C3D" w:rsidRDefault="00977B6A" w:rsidP="001A4BF4">
            <w:pPr>
              <w:pStyle w:val="ab"/>
              <w:tabs>
                <w:tab w:val="clear" w:pos="4153"/>
                <w:tab w:val="clear" w:pos="8306"/>
                <w:tab w:val="left" w:pos="708"/>
                <w:tab w:val="left" w:pos="8680"/>
              </w:tabs>
              <w:spacing w:before="120" w:after="120"/>
              <w:jc w:val="center"/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  <w:t xml:space="preserve">         </w:t>
            </w:r>
            <w:r w:rsidR="009C7C3D"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156" w:type="dxa"/>
            <w:vAlign w:val="center"/>
          </w:tcPr>
          <w:p w:rsidR="009C7C3D" w:rsidRPr="003072AA" w:rsidRDefault="003072AA" w:rsidP="003072AA">
            <w:pPr>
              <w:pStyle w:val="ab"/>
              <w:tabs>
                <w:tab w:val="clear" w:pos="4153"/>
                <w:tab w:val="clear" w:pos="8306"/>
                <w:tab w:val="left" w:pos="708"/>
                <w:tab w:val="left" w:pos="8680"/>
              </w:tabs>
              <w:spacing w:before="120" w:after="120"/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</w:pPr>
            <w:r w:rsidRPr="003072AA">
              <w:rPr>
                <w:sz w:val="28"/>
                <w:szCs w:val="28"/>
              </w:rPr>
              <w:t>Калиматов Адам Магомедович</w:t>
            </w:r>
          </w:p>
        </w:tc>
      </w:tr>
      <w:tr w:rsidR="009C7C3D" w:rsidTr="008F30B8">
        <w:trPr>
          <w:jc w:val="center"/>
        </w:trPr>
        <w:tc>
          <w:tcPr>
            <w:tcW w:w="1219" w:type="dxa"/>
            <w:vAlign w:val="center"/>
          </w:tcPr>
          <w:p w:rsidR="009C7C3D" w:rsidRDefault="00977B6A" w:rsidP="001A4BF4">
            <w:pPr>
              <w:pStyle w:val="ab"/>
              <w:tabs>
                <w:tab w:val="clear" w:pos="4153"/>
                <w:tab w:val="clear" w:pos="8306"/>
                <w:tab w:val="left" w:pos="708"/>
                <w:tab w:val="left" w:pos="8680"/>
              </w:tabs>
              <w:spacing w:before="120" w:after="120"/>
              <w:jc w:val="center"/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  <w:t xml:space="preserve">         </w:t>
            </w:r>
            <w:r w:rsidR="009C7C3D"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156" w:type="dxa"/>
            <w:vAlign w:val="center"/>
          </w:tcPr>
          <w:p w:rsidR="009C7C3D" w:rsidRPr="003072AA" w:rsidRDefault="003072AA" w:rsidP="003072AA">
            <w:pPr>
              <w:pStyle w:val="ab"/>
              <w:tabs>
                <w:tab w:val="clear" w:pos="4153"/>
                <w:tab w:val="clear" w:pos="8306"/>
                <w:tab w:val="left" w:pos="708"/>
                <w:tab w:val="left" w:pos="8680"/>
              </w:tabs>
              <w:spacing w:before="120" w:after="120"/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</w:pPr>
            <w:r w:rsidRPr="003072AA">
              <w:rPr>
                <w:sz w:val="28"/>
                <w:szCs w:val="28"/>
              </w:rPr>
              <w:t>Оздоев Ингисхан Магомедович</w:t>
            </w:r>
          </w:p>
        </w:tc>
      </w:tr>
      <w:tr w:rsidR="009C7C3D" w:rsidTr="008F30B8">
        <w:trPr>
          <w:jc w:val="center"/>
        </w:trPr>
        <w:tc>
          <w:tcPr>
            <w:tcW w:w="1219" w:type="dxa"/>
            <w:vAlign w:val="center"/>
          </w:tcPr>
          <w:p w:rsidR="009C7C3D" w:rsidRDefault="00977B6A" w:rsidP="001A4BF4">
            <w:pPr>
              <w:pStyle w:val="ab"/>
              <w:tabs>
                <w:tab w:val="clear" w:pos="4153"/>
                <w:tab w:val="clear" w:pos="8306"/>
                <w:tab w:val="left" w:pos="708"/>
                <w:tab w:val="left" w:pos="8680"/>
              </w:tabs>
              <w:spacing w:before="120" w:after="120"/>
              <w:jc w:val="center"/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  <w:t xml:space="preserve">         </w:t>
            </w:r>
            <w:r w:rsidR="009C7C3D"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  <w:t>5.</w:t>
            </w:r>
          </w:p>
        </w:tc>
        <w:tc>
          <w:tcPr>
            <w:tcW w:w="9156" w:type="dxa"/>
            <w:vAlign w:val="center"/>
          </w:tcPr>
          <w:p w:rsidR="009C7C3D" w:rsidRPr="003072AA" w:rsidRDefault="003072AA" w:rsidP="003072AA">
            <w:pPr>
              <w:pStyle w:val="ab"/>
              <w:tabs>
                <w:tab w:val="clear" w:pos="4153"/>
                <w:tab w:val="clear" w:pos="8306"/>
                <w:tab w:val="left" w:pos="708"/>
                <w:tab w:val="left" w:pos="8680"/>
              </w:tabs>
              <w:spacing w:before="120" w:after="120"/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</w:pPr>
            <w:r w:rsidRPr="003072AA">
              <w:rPr>
                <w:sz w:val="28"/>
                <w:szCs w:val="28"/>
              </w:rPr>
              <w:t>Героев Хизир Маулиевич</w:t>
            </w:r>
          </w:p>
        </w:tc>
      </w:tr>
      <w:tr w:rsidR="009C7C3D" w:rsidTr="008F30B8">
        <w:trPr>
          <w:jc w:val="center"/>
        </w:trPr>
        <w:tc>
          <w:tcPr>
            <w:tcW w:w="1219" w:type="dxa"/>
            <w:vAlign w:val="center"/>
          </w:tcPr>
          <w:p w:rsidR="009C7C3D" w:rsidRDefault="00977B6A" w:rsidP="001A4BF4">
            <w:pPr>
              <w:pStyle w:val="ab"/>
              <w:tabs>
                <w:tab w:val="clear" w:pos="4153"/>
                <w:tab w:val="clear" w:pos="8306"/>
                <w:tab w:val="left" w:pos="708"/>
                <w:tab w:val="left" w:pos="8680"/>
              </w:tabs>
              <w:spacing w:before="120" w:after="120"/>
              <w:jc w:val="center"/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  <w:t xml:space="preserve">         </w:t>
            </w:r>
            <w:r w:rsidR="009C7C3D"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  <w:t>6.</w:t>
            </w:r>
          </w:p>
        </w:tc>
        <w:tc>
          <w:tcPr>
            <w:tcW w:w="9156" w:type="dxa"/>
            <w:vAlign w:val="center"/>
          </w:tcPr>
          <w:p w:rsidR="009C7C3D" w:rsidRPr="003072AA" w:rsidRDefault="003072AA" w:rsidP="003072AA">
            <w:pPr>
              <w:pStyle w:val="ab"/>
              <w:tabs>
                <w:tab w:val="clear" w:pos="4153"/>
                <w:tab w:val="clear" w:pos="8306"/>
                <w:tab w:val="left" w:pos="708"/>
                <w:tab w:val="left" w:pos="8680"/>
              </w:tabs>
              <w:spacing w:before="120" w:after="120"/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</w:pPr>
            <w:r w:rsidRPr="003072AA">
              <w:rPr>
                <w:sz w:val="28"/>
                <w:szCs w:val="28"/>
              </w:rPr>
              <w:t>Мархиева Зарема Асхабовна</w:t>
            </w:r>
          </w:p>
        </w:tc>
      </w:tr>
      <w:tr w:rsidR="009C7C3D" w:rsidTr="008F30B8">
        <w:trPr>
          <w:jc w:val="center"/>
        </w:trPr>
        <w:tc>
          <w:tcPr>
            <w:tcW w:w="1219" w:type="dxa"/>
            <w:vAlign w:val="center"/>
          </w:tcPr>
          <w:p w:rsidR="009C7C3D" w:rsidRDefault="00977B6A" w:rsidP="001A4BF4">
            <w:pPr>
              <w:pStyle w:val="ab"/>
              <w:tabs>
                <w:tab w:val="clear" w:pos="4153"/>
                <w:tab w:val="clear" w:pos="8306"/>
                <w:tab w:val="left" w:pos="708"/>
                <w:tab w:val="left" w:pos="8680"/>
              </w:tabs>
              <w:spacing w:before="120" w:after="120"/>
              <w:jc w:val="center"/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  <w:t xml:space="preserve">         </w:t>
            </w:r>
            <w:r w:rsidR="009C7C3D"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  <w:t>7.</w:t>
            </w:r>
          </w:p>
        </w:tc>
        <w:tc>
          <w:tcPr>
            <w:tcW w:w="9156" w:type="dxa"/>
            <w:vAlign w:val="center"/>
          </w:tcPr>
          <w:p w:rsidR="009C7C3D" w:rsidRPr="003072AA" w:rsidRDefault="003072AA" w:rsidP="003072AA">
            <w:pPr>
              <w:pStyle w:val="ab"/>
              <w:tabs>
                <w:tab w:val="clear" w:pos="4153"/>
                <w:tab w:val="clear" w:pos="8306"/>
                <w:tab w:val="left" w:pos="708"/>
                <w:tab w:val="left" w:pos="8680"/>
              </w:tabs>
              <w:spacing w:before="120" w:after="120"/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</w:pPr>
            <w:r w:rsidRPr="003072AA">
              <w:rPr>
                <w:sz w:val="28"/>
                <w:szCs w:val="28"/>
              </w:rPr>
              <w:t>Рассумов Исмаил Ибрагимович</w:t>
            </w:r>
          </w:p>
        </w:tc>
      </w:tr>
      <w:tr w:rsidR="009C7C3D" w:rsidTr="008F30B8">
        <w:trPr>
          <w:jc w:val="center"/>
        </w:trPr>
        <w:tc>
          <w:tcPr>
            <w:tcW w:w="1219" w:type="dxa"/>
            <w:vAlign w:val="center"/>
          </w:tcPr>
          <w:p w:rsidR="009C7C3D" w:rsidRDefault="00977B6A" w:rsidP="001A4BF4">
            <w:pPr>
              <w:pStyle w:val="ab"/>
              <w:tabs>
                <w:tab w:val="clear" w:pos="4153"/>
                <w:tab w:val="clear" w:pos="8306"/>
                <w:tab w:val="left" w:pos="708"/>
                <w:tab w:val="left" w:pos="8680"/>
              </w:tabs>
              <w:spacing w:before="120" w:after="120"/>
              <w:jc w:val="center"/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  <w:t xml:space="preserve">         </w:t>
            </w:r>
            <w:r w:rsidR="009C7C3D"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  <w:t>8.</w:t>
            </w:r>
          </w:p>
        </w:tc>
        <w:tc>
          <w:tcPr>
            <w:tcW w:w="9156" w:type="dxa"/>
            <w:vAlign w:val="center"/>
          </w:tcPr>
          <w:p w:rsidR="009C7C3D" w:rsidRPr="003072AA" w:rsidRDefault="003072AA" w:rsidP="003072AA">
            <w:pPr>
              <w:pStyle w:val="ab"/>
              <w:tabs>
                <w:tab w:val="clear" w:pos="4153"/>
                <w:tab w:val="clear" w:pos="8306"/>
                <w:tab w:val="left" w:pos="708"/>
                <w:tab w:val="left" w:pos="8680"/>
              </w:tabs>
              <w:spacing w:before="120" w:after="120"/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</w:pPr>
            <w:r w:rsidRPr="003072AA">
              <w:rPr>
                <w:sz w:val="28"/>
                <w:szCs w:val="28"/>
              </w:rPr>
              <w:t>Сейнароев Ислам Ахметович</w:t>
            </w:r>
          </w:p>
        </w:tc>
      </w:tr>
      <w:tr w:rsidR="004D2D00" w:rsidTr="008F30B8">
        <w:trPr>
          <w:jc w:val="center"/>
        </w:trPr>
        <w:tc>
          <w:tcPr>
            <w:tcW w:w="1219" w:type="dxa"/>
            <w:vAlign w:val="center"/>
          </w:tcPr>
          <w:p w:rsidR="004D2D00" w:rsidRDefault="00977B6A" w:rsidP="001A4BF4">
            <w:pPr>
              <w:pStyle w:val="ab"/>
              <w:tabs>
                <w:tab w:val="clear" w:pos="4153"/>
                <w:tab w:val="clear" w:pos="8306"/>
                <w:tab w:val="left" w:pos="708"/>
                <w:tab w:val="left" w:pos="8680"/>
              </w:tabs>
              <w:spacing w:before="120" w:after="120"/>
              <w:jc w:val="center"/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  <w:lastRenderedPageBreak/>
              <w:t xml:space="preserve">         </w:t>
            </w:r>
            <w:r w:rsidR="004D2D00"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  <w:t>9.</w:t>
            </w:r>
          </w:p>
        </w:tc>
        <w:tc>
          <w:tcPr>
            <w:tcW w:w="9156" w:type="dxa"/>
            <w:vAlign w:val="center"/>
          </w:tcPr>
          <w:p w:rsidR="004D2D00" w:rsidRPr="003072AA" w:rsidRDefault="003072AA" w:rsidP="003072AA">
            <w:pPr>
              <w:pStyle w:val="ab"/>
              <w:tabs>
                <w:tab w:val="clear" w:pos="4153"/>
                <w:tab w:val="clear" w:pos="8306"/>
                <w:tab w:val="left" w:pos="708"/>
                <w:tab w:val="left" w:pos="8680"/>
              </w:tabs>
              <w:spacing w:before="120" w:after="120"/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</w:pPr>
            <w:r w:rsidRPr="003072AA">
              <w:rPr>
                <w:sz w:val="28"/>
                <w:szCs w:val="28"/>
              </w:rPr>
              <w:t>Белокиев Амир Генадиевич</w:t>
            </w:r>
          </w:p>
        </w:tc>
      </w:tr>
      <w:tr w:rsidR="004D2D00" w:rsidTr="008F30B8">
        <w:trPr>
          <w:jc w:val="center"/>
        </w:trPr>
        <w:tc>
          <w:tcPr>
            <w:tcW w:w="1219" w:type="dxa"/>
            <w:vAlign w:val="center"/>
          </w:tcPr>
          <w:p w:rsidR="004D2D00" w:rsidRDefault="00977B6A" w:rsidP="001A4BF4">
            <w:pPr>
              <w:pStyle w:val="ab"/>
              <w:tabs>
                <w:tab w:val="clear" w:pos="4153"/>
                <w:tab w:val="clear" w:pos="8306"/>
                <w:tab w:val="left" w:pos="708"/>
                <w:tab w:val="left" w:pos="8680"/>
              </w:tabs>
              <w:spacing w:before="120" w:after="120"/>
              <w:jc w:val="center"/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  <w:t xml:space="preserve">       </w:t>
            </w:r>
            <w:r w:rsidR="004D2D00"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9156" w:type="dxa"/>
            <w:vAlign w:val="center"/>
          </w:tcPr>
          <w:p w:rsidR="004D2D00" w:rsidRPr="003072AA" w:rsidRDefault="003072AA" w:rsidP="003072AA">
            <w:pPr>
              <w:pStyle w:val="ab"/>
              <w:tabs>
                <w:tab w:val="clear" w:pos="4153"/>
                <w:tab w:val="clear" w:pos="8306"/>
                <w:tab w:val="left" w:pos="708"/>
                <w:tab w:val="left" w:pos="8680"/>
              </w:tabs>
              <w:spacing w:before="120" w:after="120"/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</w:pPr>
            <w:r w:rsidRPr="003072AA">
              <w:rPr>
                <w:sz w:val="28"/>
                <w:szCs w:val="28"/>
              </w:rPr>
              <w:t>Хасиева Антонина Петровна</w:t>
            </w:r>
          </w:p>
        </w:tc>
      </w:tr>
      <w:tr w:rsidR="004D2D00" w:rsidTr="008F30B8">
        <w:trPr>
          <w:jc w:val="center"/>
        </w:trPr>
        <w:tc>
          <w:tcPr>
            <w:tcW w:w="1219" w:type="dxa"/>
            <w:vAlign w:val="center"/>
          </w:tcPr>
          <w:p w:rsidR="004D2D00" w:rsidRDefault="00977B6A" w:rsidP="001A4BF4">
            <w:pPr>
              <w:pStyle w:val="ab"/>
              <w:tabs>
                <w:tab w:val="clear" w:pos="4153"/>
                <w:tab w:val="clear" w:pos="8306"/>
                <w:tab w:val="left" w:pos="708"/>
                <w:tab w:val="left" w:pos="8680"/>
              </w:tabs>
              <w:spacing w:before="120" w:after="120"/>
              <w:jc w:val="center"/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  <w:t xml:space="preserve">       </w:t>
            </w:r>
            <w:r w:rsidR="004D2D00"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156" w:type="dxa"/>
            <w:vAlign w:val="center"/>
          </w:tcPr>
          <w:p w:rsidR="004D2D00" w:rsidRPr="003072AA" w:rsidRDefault="003072AA" w:rsidP="003072AA">
            <w:pPr>
              <w:pStyle w:val="ab"/>
              <w:tabs>
                <w:tab w:val="clear" w:pos="4153"/>
                <w:tab w:val="clear" w:pos="8306"/>
                <w:tab w:val="left" w:pos="708"/>
                <w:tab w:val="left" w:pos="8680"/>
              </w:tabs>
              <w:spacing w:before="120" w:after="120"/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</w:pPr>
            <w:r w:rsidRPr="003072AA">
              <w:rPr>
                <w:sz w:val="28"/>
                <w:szCs w:val="28"/>
              </w:rPr>
              <w:t>Цечоев Муса Шахмурзаевич</w:t>
            </w:r>
          </w:p>
        </w:tc>
      </w:tr>
      <w:tr w:rsidR="008F30B8" w:rsidTr="008F30B8">
        <w:trPr>
          <w:jc w:val="center"/>
        </w:trPr>
        <w:tc>
          <w:tcPr>
            <w:tcW w:w="1219" w:type="dxa"/>
            <w:vAlign w:val="center"/>
          </w:tcPr>
          <w:p w:rsidR="008F30B8" w:rsidRPr="009C7C3D" w:rsidRDefault="008F30B8" w:rsidP="004D2D00">
            <w:pPr>
              <w:pStyle w:val="ab"/>
              <w:tabs>
                <w:tab w:val="clear" w:pos="4153"/>
                <w:tab w:val="clear" w:pos="8306"/>
                <w:tab w:val="left" w:pos="708"/>
                <w:tab w:val="left" w:pos="8680"/>
              </w:tabs>
              <w:spacing w:before="120" w:after="120"/>
              <w:jc w:val="center"/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  <w:t xml:space="preserve">        12.</w:t>
            </w:r>
          </w:p>
        </w:tc>
        <w:tc>
          <w:tcPr>
            <w:tcW w:w="9156" w:type="dxa"/>
            <w:vAlign w:val="center"/>
          </w:tcPr>
          <w:p w:rsidR="008F30B8" w:rsidRPr="003072AA" w:rsidRDefault="003072AA" w:rsidP="003072AA">
            <w:pPr>
              <w:pStyle w:val="ab"/>
              <w:tabs>
                <w:tab w:val="clear" w:pos="4153"/>
                <w:tab w:val="clear" w:pos="8306"/>
                <w:tab w:val="left" w:pos="708"/>
                <w:tab w:val="left" w:pos="8680"/>
              </w:tabs>
              <w:spacing w:before="120" w:after="120"/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</w:pPr>
            <w:r w:rsidRPr="003072AA">
              <w:rPr>
                <w:sz w:val="28"/>
                <w:szCs w:val="28"/>
              </w:rPr>
              <w:t>Хамхоев Батыр Юсупович</w:t>
            </w:r>
          </w:p>
        </w:tc>
      </w:tr>
      <w:tr w:rsidR="009C7C3D" w:rsidTr="008F30B8">
        <w:trPr>
          <w:jc w:val="center"/>
        </w:trPr>
        <w:tc>
          <w:tcPr>
            <w:tcW w:w="1219" w:type="dxa"/>
            <w:vAlign w:val="center"/>
          </w:tcPr>
          <w:p w:rsidR="009C7C3D" w:rsidRDefault="008F30B8" w:rsidP="001A4BF4">
            <w:pPr>
              <w:pStyle w:val="ab"/>
              <w:tabs>
                <w:tab w:val="clear" w:pos="4153"/>
                <w:tab w:val="clear" w:pos="8306"/>
                <w:tab w:val="left" w:pos="708"/>
                <w:tab w:val="left" w:pos="8680"/>
              </w:tabs>
              <w:spacing w:before="120" w:after="120"/>
              <w:jc w:val="center"/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  <w:t xml:space="preserve">        13.</w:t>
            </w:r>
          </w:p>
        </w:tc>
        <w:tc>
          <w:tcPr>
            <w:tcW w:w="9156" w:type="dxa"/>
            <w:vAlign w:val="center"/>
          </w:tcPr>
          <w:p w:rsidR="009C7C3D" w:rsidRPr="003072AA" w:rsidRDefault="003072AA" w:rsidP="003072AA">
            <w:pPr>
              <w:pStyle w:val="ab"/>
              <w:tabs>
                <w:tab w:val="clear" w:pos="4153"/>
                <w:tab w:val="clear" w:pos="8306"/>
                <w:tab w:val="left" w:pos="708"/>
                <w:tab w:val="left" w:pos="8680"/>
              </w:tabs>
              <w:spacing w:before="120" w:after="120"/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</w:pPr>
            <w:r w:rsidRPr="003072AA">
              <w:rPr>
                <w:sz w:val="28"/>
                <w:szCs w:val="28"/>
              </w:rPr>
              <w:t>Пошев Заурбек Умар-Бекович</w:t>
            </w:r>
          </w:p>
        </w:tc>
      </w:tr>
      <w:tr w:rsidR="008F30B8" w:rsidTr="008F30B8">
        <w:trPr>
          <w:jc w:val="center"/>
        </w:trPr>
        <w:tc>
          <w:tcPr>
            <w:tcW w:w="1219" w:type="dxa"/>
            <w:vAlign w:val="center"/>
          </w:tcPr>
          <w:p w:rsidR="008F30B8" w:rsidRDefault="008F30B8" w:rsidP="004D2D00">
            <w:pPr>
              <w:pStyle w:val="ab"/>
              <w:tabs>
                <w:tab w:val="clear" w:pos="4153"/>
                <w:tab w:val="clear" w:pos="8306"/>
                <w:tab w:val="left" w:pos="708"/>
                <w:tab w:val="left" w:pos="8680"/>
              </w:tabs>
              <w:spacing w:before="120" w:after="120"/>
              <w:jc w:val="center"/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  <w:t xml:space="preserve">        14.</w:t>
            </w:r>
          </w:p>
        </w:tc>
        <w:tc>
          <w:tcPr>
            <w:tcW w:w="9156" w:type="dxa"/>
            <w:vAlign w:val="center"/>
          </w:tcPr>
          <w:p w:rsidR="008F30B8" w:rsidRPr="003072AA" w:rsidRDefault="003072AA" w:rsidP="003072AA">
            <w:pPr>
              <w:pStyle w:val="ab"/>
              <w:tabs>
                <w:tab w:val="clear" w:pos="4153"/>
                <w:tab w:val="clear" w:pos="8306"/>
                <w:tab w:val="left" w:pos="708"/>
                <w:tab w:val="left" w:pos="8680"/>
              </w:tabs>
              <w:spacing w:before="120" w:after="120"/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</w:pPr>
            <w:r w:rsidRPr="003072AA">
              <w:rPr>
                <w:sz w:val="28"/>
                <w:szCs w:val="28"/>
              </w:rPr>
              <w:t>Арчхоев Руслан Суламбекович</w:t>
            </w:r>
          </w:p>
        </w:tc>
      </w:tr>
    </w:tbl>
    <w:p w:rsidR="002C5E78" w:rsidRDefault="002C5E78" w:rsidP="00045E43">
      <w:pPr>
        <w:pStyle w:val="ab"/>
        <w:tabs>
          <w:tab w:val="clear" w:pos="4153"/>
          <w:tab w:val="clear" w:pos="8306"/>
          <w:tab w:val="left" w:pos="708"/>
          <w:tab w:val="left" w:pos="8680"/>
        </w:tabs>
        <w:spacing w:line="360" w:lineRule="auto"/>
        <w:jc w:val="center"/>
        <w:rPr>
          <w:rStyle w:val="11"/>
          <w:b w:val="0"/>
          <w:bCs w:val="0"/>
          <w:color w:val="000000"/>
          <w:sz w:val="28"/>
          <w:szCs w:val="28"/>
        </w:rPr>
      </w:pPr>
    </w:p>
    <w:sectPr w:rsidR="002C5E78" w:rsidSect="00794EA5">
      <w:headerReference w:type="default" r:id="rId12"/>
      <w:type w:val="continuous"/>
      <w:pgSz w:w="11909" w:h="16838"/>
      <w:pgMar w:top="851" w:right="851" w:bottom="851" w:left="1418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18FC" w:rsidRDefault="008A18FC">
      <w:r>
        <w:separator/>
      </w:r>
    </w:p>
  </w:endnote>
  <w:endnote w:type="continuationSeparator" w:id="0">
    <w:p w:rsidR="008A18FC" w:rsidRDefault="008A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panose1 w:val="020B06040202020202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18FC" w:rsidRDefault="008A18FC">
      <w:r>
        <w:separator/>
      </w:r>
    </w:p>
  </w:footnote>
  <w:footnote w:type="continuationSeparator" w:id="0">
    <w:p w:rsidR="008A18FC" w:rsidRDefault="008A1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18FC" w:rsidRDefault="000B38B8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3731895</wp:posOffset>
              </wp:positionH>
              <wp:positionV relativeFrom="page">
                <wp:posOffset>553085</wp:posOffset>
              </wp:positionV>
              <wp:extent cx="106680" cy="8509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8FC" w:rsidRPr="003D5BE4" w:rsidRDefault="008A18FC" w:rsidP="003D5BE4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85pt;margin-top:43.55pt;width:8.4pt;height:6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" filled="f" stroked="f">
              <v:textbox style="mso-fit-shape-to-text:t" inset="0,0,0,0">
                <w:txbxContent>
                  <w:p w:rsidR="008A18FC" w:rsidRPr="003D5BE4" w:rsidRDefault="008A18FC" w:rsidP="003D5BE4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9" w15:restartNumberingAfterBreak="0">
    <w:nsid w:val="00000027"/>
    <w:multiLevelType w:val="multilevel"/>
    <w:tmpl w:val="00000026"/>
    <w:lvl w:ilvl="0">
      <w:start w:val="1"/>
      <w:numFmt w:val="decimal"/>
      <w:lvlText w:val="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0" w15:restartNumberingAfterBreak="0">
    <w:nsid w:val="1A282B20"/>
    <w:multiLevelType w:val="hybridMultilevel"/>
    <w:tmpl w:val="9580C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342A8B"/>
    <w:multiLevelType w:val="hybridMultilevel"/>
    <w:tmpl w:val="A844E1F0"/>
    <w:lvl w:ilvl="0" w:tplc="B20852A2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E23455"/>
    <w:multiLevelType w:val="hybridMultilevel"/>
    <w:tmpl w:val="F8CE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8B3A3A"/>
    <w:multiLevelType w:val="hybridMultilevel"/>
    <w:tmpl w:val="520C1FD4"/>
    <w:lvl w:ilvl="0" w:tplc="320078B6">
      <w:start w:val="1"/>
      <w:numFmt w:val="decimal"/>
      <w:lvlText w:val="%1"/>
      <w:lvlJc w:val="left"/>
      <w:pPr>
        <w:ind w:left="94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  <w:rPr>
        <w:rFonts w:cs="Times New Roman"/>
      </w:rPr>
    </w:lvl>
  </w:abstractNum>
  <w:abstractNum w:abstractNumId="24" w15:restartNumberingAfterBreak="0">
    <w:nsid w:val="67A86A38"/>
    <w:multiLevelType w:val="hybridMultilevel"/>
    <w:tmpl w:val="AD9E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9C84F31"/>
    <w:multiLevelType w:val="hybridMultilevel"/>
    <w:tmpl w:val="E5EAFD38"/>
    <w:lvl w:ilvl="0" w:tplc="3B4425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7C965CC6"/>
    <w:multiLevelType w:val="hybridMultilevel"/>
    <w:tmpl w:val="BF74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3"/>
  </w:num>
  <w:num w:numId="22">
    <w:abstractNumId w:val="26"/>
  </w:num>
  <w:num w:numId="23">
    <w:abstractNumId w:val="21"/>
  </w:num>
  <w:num w:numId="24">
    <w:abstractNumId w:val="25"/>
  </w:num>
  <w:num w:numId="25">
    <w:abstractNumId w:val="24"/>
  </w:num>
  <w:num w:numId="26">
    <w:abstractNumId w:val="2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A1F"/>
    <w:rsid w:val="00007290"/>
    <w:rsid w:val="00013C76"/>
    <w:rsid w:val="000207D1"/>
    <w:rsid w:val="00035AC4"/>
    <w:rsid w:val="00045E43"/>
    <w:rsid w:val="00053F3B"/>
    <w:rsid w:val="000802D0"/>
    <w:rsid w:val="000A5FB3"/>
    <w:rsid w:val="000B38B8"/>
    <w:rsid w:val="000D05B7"/>
    <w:rsid w:val="000D6AD4"/>
    <w:rsid w:val="000D7312"/>
    <w:rsid w:val="000E5AA8"/>
    <w:rsid w:val="000F452B"/>
    <w:rsid w:val="00102387"/>
    <w:rsid w:val="00105C32"/>
    <w:rsid w:val="001172FE"/>
    <w:rsid w:val="001276E8"/>
    <w:rsid w:val="0014496B"/>
    <w:rsid w:val="00155E98"/>
    <w:rsid w:val="0016086F"/>
    <w:rsid w:val="0016149A"/>
    <w:rsid w:val="001615DC"/>
    <w:rsid w:val="00177B7F"/>
    <w:rsid w:val="001872C7"/>
    <w:rsid w:val="001928BF"/>
    <w:rsid w:val="00194AA7"/>
    <w:rsid w:val="001953C6"/>
    <w:rsid w:val="001A094C"/>
    <w:rsid w:val="001A4BF4"/>
    <w:rsid w:val="001C17E2"/>
    <w:rsid w:val="001F7029"/>
    <w:rsid w:val="00212750"/>
    <w:rsid w:val="002305BA"/>
    <w:rsid w:val="00234B64"/>
    <w:rsid w:val="00266785"/>
    <w:rsid w:val="00290FB1"/>
    <w:rsid w:val="002B0121"/>
    <w:rsid w:val="002C1D07"/>
    <w:rsid w:val="002C5E78"/>
    <w:rsid w:val="002D11F9"/>
    <w:rsid w:val="002D6B57"/>
    <w:rsid w:val="002D6CD8"/>
    <w:rsid w:val="002F1773"/>
    <w:rsid w:val="00301462"/>
    <w:rsid w:val="003072AA"/>
    <w:rsid w:val="0033563F"/>
    <w:rsid w:val="00353DE9"/>
    <w:rsid w:val="003603CE"/>
    <w:rsid w:val="0037014B"/>
    <w:rsid w:val="00386223"/>
    <w:rsid w:val="003B6AB8"/>
    <w:rsid w:val="003D5BE4"/>
    <w:rsid w:val="003E5374"/>
    <w:rsid w:val="0040367E"/>
    <w:rsid w:val="00405AB3"/>
    <w:rsid w:val="00407B99"/>
    <w:rsid w:val="00422760"/>
    <w:rsid w:val="00423494"/>
    <w:rsid w:val="00423F4C"/>
    <w:rsid w:val="00455C08"/>
    <w:rsid w:val="00457921"/>
    <w:rsid w:val="00475113"/>
    <w:rsid w:val="004866AF"/>
    <w:rsid w:val="004B05D1"/>
    <w:rsid w:val="004B59F3"/>
    <w:rsid w:val="004D0474"/>
    <w:rsid w:val="004D2D00"/>
    <w:rsid w:val="004F037F"/>
    <w:rsid w:val="00502AF2"/>
    <w:rsid w:val="005108BD"/>
    <w:rsid w:val="005251DF"/>
    <w:rsid w:val="0052671E"/>
    <w:rsid w:val="0053721D"/>
    <w:rsid w:val="005472A8"/>
    <w:rsid w:val="005672EB"/>
    <w:rsid w:val="005A7533"/>
    <w:rsid w:val="005C3A57"/>
    <w:rsid w:val="005C6769"/>
    <w:rsid w:val="005D2C17"/>
    <w:rsid w:val="005F4BDE"/>
    <w:rsid w:val="006140B1"/>
    <w:rsid w:val="00615D9E"/>
    <w:rsid w:val="00624D86"/>
    <w:rsid w:val="0064293A"/>
    <w:rsid w:val="00662C59"/>
    <w:rsid w:val="006630A6"/>
    <w:rsid w:val="00663AB8"/>
    <w:rsid w:val="006747E6"/>
    <w:rsid w:val="0069698B"/>
    <w:rsid w:val="006A339C"/>
    <w:rsid w:val="006A3EEF"/>
    <w:rsid w:val="006A4FDC"/>
    <w:rsid w:val="006B0E93"/>
    <w:rsid w:val="006B4312"/>
    <w:rsid w:val="006B7B8D"/>
    <w:rsid w:val="006E325A"/>
    <w:rsid w:val="006F38AA"/>
    <w:rsid w:val="007130CB"/>
    <w:rsid w:val="00715877"/>
    <w:rsid w:val="00716F5A"/>
    <w:rsid w:val="00735437"/>
    <w:rsid w:val="00746F83"/>
    <w:rsid w:val="00767780"/>
    <w:rsid w:val="0078506C"/>
    <w:rsid w:val="00791ABB"/>
    <w:rsid w:val="00794EA5"/>
    <w:rsid w:val="007B071C"/>
    <w:rsid w:val="007B7A95"/>
    <w:rsid w:val="007C647D"/>
    <w:rsid w:val="00820736"/>
    <w:rsid w:val="008354F1"/>
    <w:rsid w:val="00842B74"/>
    <w:rsid w:val="00863B07"/>
    <w:rsid w:val="00886577"/>
    <w:rsid w:val="00896FE6"/>
    <w:rsid w:val="008A18FC"/>
    <w:rsid w:val="008A3604"/>
    <w:rsid w:val="008A5B68"/>
    <w:rsid w:val="008B4CC7"/>
    <w:rsid w:val="008D413B"/>
    <w:rsid w:val="008D454D"/>
    <w:rsid w:val="008D7CD6"/>
    <w:rsid w:val="008F30B8"/>
    <w:rsid w:val="00912DFD"/>
    <w:rsid w:val="009144D5"/>
    <w:rsid w:val="009221CA"/>
    <w:rsid w:val="00943343"/>
    <w:rsid w:val="00952209"/>
    <w:rsid w:val="00977B6A"/>
    <w:rsid w:val="00992B65"/>
    <w:rsid w:val="009C7C3D"/>
    <w:rsid w:val="00A066A7"/>
    <w:rsid w:val="00A256D8"/>
    <w:rsid w:val="00A44C43"/>
    <w:rsid w:val="00A450C8"/>
    <w:rsid w:val="00A564A6"/>
    <w:rsid w:val="00A5705A"/>
    <w:rsid w:val="00A82163"/>
    <w:rsid w:val="00A928FA"/>
    <w:rsid w:val="00A971E9"/>
    <w:rsid w:val="00AA46D9"/>
    <w:rsid w:val="00AE44E0"/>
    <w:rsid w:val="00AE74A7"/>
    <w:rsid w:val="00AE7F30"/>
    <w:rsid w:val="00AF4A63"/>
    <w:rsid w:val="00B0318A"/>
    <w:rsid w:val="00B110DD"/>
    <w:rsid w:val="00B1763B"/>
    <w:rsid w:val="00B21470"/>
    <w:rsid w:val="00B41334"/>
    <w:rsid w:val="00B46387"/>
    <w:rsid w:val="00B87A4E"/>
    <w:rsid w:val="00B9066C"/>
    <w:rsid w:val="00BA572B"/>
    <w:rsid w:val="00BA6DD0"/>
    <w:rsid w:val="00BC7162"/>
    <w:rsid w:val="00BD2BD4"/>
    <w:rsid w:val="00BD6DC1"/>
    <w:rsid w:val="00BE15D7"/>
    <w:rsid w:val="00BF6A18"/>
    <w:rsid w:val="00C051A7"/>
    <w:rsid w:val="00C05FEF"/>
    <w:rsid w:val="00C114B0"/>
    <w:rsid w:val="00C14E39"/>
    <w:rsid w:val="00C42B60"/>
    <w:rsid w:val="00C434D3"/>
    <w:rsid w:val="00C909B9"/>
    <w:rsid w:val="00CB2671"/>
    <w:rsid w:val="00CC6F57"/>
    <w:rsid w:val="00CE5611"/>
    <w:rsid w:val="00CE728B"/>
    <w:rsid w:val="00D0146D"/>
    <w:rsid w:val="00D106F2"/>
    <w:rsid w:val="00D67206"/>
    <w:rsid w:val="00D94F96"/>
    <w:rsid w:val="00DA5148"/>
    <w:rsid w:val="00DB2E5F"/>
    <w:rsid w:val="00DB6F57"/>
    <w:rsid w:val="00DE46F6"/>
    <w:rsid w:val="00E0166F"/>
    <w:rsid w:val="00E067E8"/>
    <w:rsid w:val="00E44109"/>
    <w:rsid w:val="00E52E0E"/>
    <w:rsid w:val="00E707D5"/>
    <w:rsid w:val="00E97139"/>
    <w:rsid w:val="00EB3D04"/>
    <w:rsid w:val="00EB7653"/>
    <w:rsid w:val="00ED0DBD"/>
    <w:rsid w:val="00ED705E"/>
    <w:rsid w:val="00EF0FD0"/>
    <w:rsid w:val="00F05306"/>
    <w:rsid w:val="00F2376F"/>
    <w:rsid w:val="00F352B8"/>
    <w:rsid w:val="00F710BE"/>
    <w:rsid w:val="00F72AE4"/>
    <w:rsid w:val="00F7335C"/>
    <w:rsid w:val="00F80D98"/>
    <w:rsid w:val="00FA5083"/>
    <w:rsid w:val="00FB45C9"/>
    <w:rsid w:val="00FB5F6D"/>
    <w:rsid w:val="00FE6A1F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8E41D0CD-5A7B-4835-97F1-D33F9E27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Times New Roman" w:hAnsi="Courier New" w:cs="Courier New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6F57"/>
    <w:pPr>
      <w:keepNext/>
      <w:widowControl/>
      <w:jc w:val="center"/>
      <w:outlineLvl w:val="0"/>
    </w:pPr>
    <w:rPr>
      <w:rFonts w:ascii="Times New Roman" w:hAnsi="Times New Roman" w:cs="Times New Roman"/>
      <w:b/>
      <w:color w:val="auto"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7B7F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77B7F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7B7F"/>
    <w:pPr>
      <w:keepNext/>
      <w:spacing w:before="240" w:after="60"/>
      <w:outlineLvl w:val="3"/>
    </w:pPr>
    <w:rPr>
      <w:rFonts w:asciiTheme="minorHAnsi" w:eastAsiaTheme="minorEastAsia" w:hAnsiTheme="minorHAnsi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177B7F"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177B7F"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77B7F"/>
    <w:rPr>
      <w:rFonts w:asciiTheme="minorHAnsi" w:eastAsiaTheme="minorEastAsia" w:hAnsiTheme="minorHAnsi" w:cs="Arial"/>
      <w:b/>
      <w:bCs/>
      <w:color w:val="000000"/>
      <w:sz w:val="28"/>
      <w:szCs w:val="28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DB6F57"/>
    <w:rPr>
      <w:rFonts w:ascii="Times New Roman" w:hAnsi="Times New Roman" w:cs="Times New Roman"/>
      <w:b/>
      <w:sz w:val="20"/>
      <w:szCs w:val="20"/>
    </w:rPr>
  </w:style>
  <w:style w:type="character" w:customStyle="1" w:styleId="11">
    <w:name w:val="Заголовок №1_"/>
    <w:basedOn w:val="a0"/>
    <w:link w:val="12"/>
    <w:uiPriority w:val="99"/>
    <w:locked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3pt">
    <w:name w:val="Заголовок №1 + Интервал 3 pt"/>
    <w:basedOn w:val="11"/>
    <w:uiPriority w:val="99"/>
    <w:rPr>
      <w:rFonts w:ascii="Times New Roman" w:hAnsi="Times New Roman" w:cs="Times New Roman"/>
      <w:b/>
      <w:bCs/>
      <w:spacing w:val="60"/>
      <w:sz w:val="27"/>
      <w:szCs w:val="27"/>
      <w:u w:val="none"/>
    </w:rPr>
  </w:style>
  <w:style w:type="character" w:customStyle="1" w:styleId="a4">
    <w:name w:val="Колонтитул"/>
    <w:basedOn w:val="a0"/>
    <w:link w:val="13"/>
    <w:uiPriority w:val="99"/>
    <w:locked/>
    <w:rPr>
      <w:rFonts w:ascii="Times New Roman" w:hAnsi="Times New Roman" w:cs="Times New Roman"/>
      <w:noProof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5">
    <w:name w:val="Основной текст + Полужирный"/>
    <w:basedOn w:val="a4"/>
    <w:uiPriority w:val="99"/>
    <w:rPr>
      <w:rFonts w:ascii="Times New Roman" w:hAnsi="Times New Roman" w:cs="Times New Roman"/>
      <w:b/>
      <w:bCs/>
      <w:noProof/>
      <w:sz w:val="27"/>
      <w:szCs w:val="27"/>
      <w:u w:val="none"/>
    </w:rPr>
  </w:style>
  <w:style w:type="paragraph" w:styleId="a6">
    <w:name w:val="Body Text"/>
    <w:basedOn w:val="a"/>
    <w:link w:val="a7"/>
    <w:uiPriority w:val="99"/>
    <w:pPr>
      <w:shd w:val="clear" w:color="auto" w:fill="FFFFFF"/>
      <w:spacing w:before="420" w:after="300"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31">
    <w:name w:val="Основной текст (3)_"/>
    <w:basedOn w:val="a0"/>
    <w:link w:val="32"/>
    <w:uiPriority w:val="99"/>
    <w:locked/>
    <w:rPr>
      <w:rFonts w:ascii="Times New Roman" w:hAnsi="Times New Roman" w:cs="Times New Roman"/>
      <w:sz w:val="23"/>
      <w:szCs w:val="23"/>
      <w:u w:val="none"/>
    </w:rPr>
  </w:style>
  <w:style w:type="character" w:customStyle="1" w:styleId="a7">
    <w:name w:val="Основной текст Знак"/>
    <w:basedOn w:val="a0"/>
    <w:link w:val="a6"/>
    <w:uiPriority w:val="99"/>
    <w:locked/>
    <w:rPr>
      <w:rFonts w:cs="Courier New"/>
      <w:color w:val="000000"/>
    </w:rPr>
  </w:style>
  <w:style w:type="paragraph" w:customStyle="1" w:styleId="12">
    <w:name w:val="Заголовок №1"/>
    <w:basedOn w:val="a"/>
    <w:link w:val="11"/>
    <w:uiPriority w:val="99"/>
    <w:pPr>
      <w:shd w:val="clear" w:color="auto" w:fill="FFFFFF"/>
      <w:spacing w:before="240" w:after="420" w:line="240" w:lineRule="atLeast"/>
      <w:ind w:hanging="3960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300" w:after="420" w:line="240" w:lineRule="atLeas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13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9"/>
      <w:szCs w:val="19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23"/>
      <w:szCs w:val="23"/>
    </w:rPr>
  </w:style>
  <w:style w:type="table" w:styleId="a8">
    <w:name w:val="Table Grid"/>
    <w:basedOn w:val="a1"/>
    <w:uiPriority w:val="59"/>
    <w:rsid w:val="00715877"/>
    <w:rPr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rsid w:val="00DB6F57"/>
    <w:pPr>
      <w:widowControl/>
      <w:tabs>
        <w:tab w:val="center" w:pos="4153"/>
        <w:tab w:val="right" w:pos="8306"/>
      </w:tabs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ConsNormal">
    <w:name w:val="ConsNormal"/>
    <w:rsid w:val="00DB6F57"/>
    <w:pPr>
      <w:widowControl w:val="0"/>
      <w:ind w:firstLine="720"/>
    </w:pPr>
    <w:rPr>
      <w:rFonts w:ascii="Times New Roman" w:hAnsi="Times New Roman" w:cs="Times New Roman"/>
      <w:sz w:val="16"/>
      <w:szCs w:val="20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DB6F57"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DB6F57"/>
    <w:pPr>
      <w:spacing w:after="120" w:line="480" w:lineRule="auto"/>
    </w:pPr>
  </w:style>
  <w:style w:type="paragraph" w:styleId="ab">
    <w:name w:val="header"/>
    <w:basedOn w:val="a"/>
    <w:link w:val="ac"/>
    <w:uiPriority w:val="99"/>
    <w:rsid w:val="00DB6F57"/>
    <w:pPr>
      <w:widowControl/>
      <w:tabs>
        <w:tab w:val="center" w:pos="4153"/>
        <w:tab w:val="right" w:pos="8306"/>
      </w:tabs>
    </w:pPr>
    <w:rPr>
      <w:rFonts w:ascii="Times New Roman" w:hAnsi="Times New Roman" w:cs="Times New Roman"/>
      <w:color w:val="auto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DB6F57"/>
    <w:rPr>
      <w:rFonts w:cs="Times New Roman"/>
      <w:color w:val="000000"/>
    </w:rPr>
  </w:style>
  <w:style w:type="paragraph" w:styleId="ad">
    <w:name w:val="List Paragraph"/>
    <w:basedOn w:val="a"/>
    <w:uiPriority w:val="1"/>
    <w:qFormat/>
    <w:rsid w:val="00301462"/>
    <w:pPr>
      <w:ind w:left="708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B6F57"/>
    <w:rPr>
      <w:rFonts w:ascii="Times New Roman" w:hAnsi="Times New Roman" w:cs="Times New Roman"/>
      <w:sz w:val="20"/>
      <w:szCs w:val="20"/>
    </w:rPr>
  </w:style>
  <w:style w:type="paragraph" w:styleId="ae">
    <w:name w:val="Block Text"/>
    <w:basedOn w:val="a"/>
    <w:uiPriority w:val="99"/>
    <w:rsid w:val="00F7335C"/>
    <w:pPr>
      <w:widowControl/>
      <w:ind w:left="540" w:right="761"/>
      <w:jc w:val="center"/>
    </w:pPr>
    <w:rPr>
      <w:rFonts w:ascii="Times New Roman" w:hAnsi="Times New Roman" w:cs="Times New Roman"/>
      <w:b/>
      <w:bCs/>
      <w:color w:val="auto"/>
      <w:sz w:val="28"/>
    </w:rPr>
  </w:style>
  <w:style w:type="paragraph" w:customStyle="1" w:styleId="u-12-msonormal">
    <w:name w:val="u-1_2-msonormal"/>
    <w:basedOn w:val="a"/>
    <w:rsid w:val="00F7335C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af">
    <w:name w:val="Ñîäåðæ"/>
    <w:basedOn w:val="a"/>
    <w:rsid w:val="00662C59"/>
    <w:pPr>
      <w:spacing w:after="120"/>
      <w:jc w:val="center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14">
    <w:name w:val="Загл.14"/>
    <w:basedOn w:val="a"/>
    <w:rsid w:val="002C5E78"/>
    <w:pPr>
      <w:jc w:val="center"/>
    </w:pPr>
    <w:rPr>
      <w:rFonts w:ascii="Times New Roman CYR" w:hAnsi="Times New Roman CYR" w:cs="Times New Roman"/>
      <w:b/>
      <w:color w:val="auto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00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izbiratelmznie_komissi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izbiratelmznie_komissii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B532E-9413-4F8E-9106-81CE671191D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313</Words>
  <Characters>2632</Characters>
  <Application>Microsoft Office Word</Application>
  <DocSecurity>0</DocSecurity>
  <Lines>21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Karpikova E.M.</dc:creator>
  <cp:keywords/>
  <dc:description/>
  <cp:lastModifiedBy>indiramankieva@outlook.com</cp:lastModifiedBy>
  <cp:revision>2</cp:revision>
  <cp:lastPrinted>2020-09-22T12:01:00Z</cp:lastPrinted>
  <dcterms:created xsi:type="dcterms:W3CDTF">2020-09-22T09:20:00Z</dcterms:created>
  <dcterms:modified xsi:type="dcterms:W3CDTF">2020-09-22T09:20:00Z</dcterms:modified>
</cp:coreProperties>
</file>